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f0b7" w14:textId="2d5f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Қызылжарма ауылдық округінің бюджеті туралы" Қызылорда қалалық маслихатының 2021 жылғы 29 желтоқсандағы № 102-16/5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25 шілдедегі № 162-23/5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Қызылжарма ауылдық округінің бюджеті туралы" Қызылорда қалалық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102-16/5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128 761,0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24 395,0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104 366,0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144 481,9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-15 720,9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15 720,9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15 720,9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№144-20/17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№102-16/5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Қызылжарма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төленетін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төленетін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-15 720,9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