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0b12" w14:textId="a280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Қызылөзек ауылдық округінің бюджеті туралы" Қызылорда қалалық маслихатының 2021 жылғы 29 желтоқсандағы № 104-16/7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25 шілдедегі № 164-23/7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Қызылөзек ауылдық округінің бюджеті туралы" Қызылорда қалалық маслихатының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104-16/7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94 685,0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86 704,0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-1 364,5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1 364,5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 – 1364,5 мың теңге."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164-23/7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