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c1e6" w14:textId="563c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Талсуат ауылдық округінің бюджеті туралы" Қызылорда қалалық мәслихатының 2021 жылғы 29 желтоқсандағы № 106-16/9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22 қарашадағы № 194-27/9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Талсуат ауылдық округінің бюджет туралы" Қызылорда қалалық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106-16/9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Талсуат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58 448,0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4 439,0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54 009,0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77 624,2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-19 176,2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19 176,2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19 176,2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194-27/9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106-16/9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Талсуат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