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028d8" w14:textId="65028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Арал ауданы бойынша коммуналдық қалдықтардың түзілу және жинақталу нормаларын есептеудің қағидаларын бекіту туралы</w:t>
      </w:r>
    </w:p>
    <w:p>
      <w:pPr>
        <w:spacing w:after="0"/>
        <w:ind w:left="0"/>
        <w:jc w:val="both"/>
      </w:pPr>
      <w:r>
        <w:rPr>
          <w:rFonts w:ascii="Times New Roman"/>
          <w:b w:val="false"/>
          <w:i w:val="false"/>
          <w:color w:val="000000"/>
          <w:sz w:val="28"/>
        </w:rPr>
        <w:t>Қызылорда облысы Арал ауданы әкімдігінің 2022 жылғы 24 қаңтардағы № 4-қ қаулысы</w:t>
      </w:r>
    </w:p>
    <w:p>
      <w:pPr>
        <w:spacing w:after="0"/>
        <w:ind w:left="0"/>
        <w:jc w:val="both"/>
      </w:pPr>
      <w:bookmarkStart w:name="z4" w:id="0"/>
      <w:r>
        <w:rPr>
          <w:rFonts w:ascii="Times New Roman"/>
          <w:b w:val="false"/>
          <w:i w:val="false"/>
          <w:color w:val="000000"/>
          <w:sz w:val="28"/>
        </w:rPr>
        <w:t xml:space="preserve">
      "Қазақстан Республикасының Экология Кодексі" Қазақстан Республикасы кодексінің 365-бабы 4-тармағының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Арал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қосымшасына сәйкес Арал ауданы бойынша коммуналдық қалдықтардың түзілу және жинақталу нормаларын есептеудің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жетекшілік ететін Арал ауданы әкімінің орынбасарына жүктелсін.</w:t>
      </w:r>
    </w:p>
    <w:bookmarkEnd w:id="2"/>
    <w:bookmarkStart w:name="z7" w:id="3"/>
    <w:p>
      <w:pPr>
        <w:spacing w:after="0"/>
        <w:ind w:left="0"/>
        <w:jc w:val="both"/>
      </w:pPr>
      <w:r>
        <w:rPr>
          <w:rFonts w:ascii="Times New Roman"/>
          <w:b w:val="false"/>
          <w:i w:val="false"/>
          <w:color w:val="000000"/>
          <w:sz w:val="28"/>
        </w:rPr>
        <w:t>
      3. Қаулы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С.СЕРМАҒАМБЕТОВ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 ауданы әкімдігінің</w:t>
            </w:r>
            <w:r>
              <w:br/>
            </w:r>
            <w:r>
              <w:rPr>
                <w:rFonts w:ascii="Times New Roman"/>
                <w:b w:val="false"/>
                <w:i w:val="false"/>
                <w:color w:val="000000"/>
                <w:sz w:val="20"/>
              </w:rPr>
              <w:t>2022 жылғы "24" қаңтардағы</w:t>
            </w:r>
            <w:r>
              <w:br/>
            </w:r>
            <w:r>
              <w:rPr>
                <w:rFonts w:ascii="Times New Roman"/>
                <w:b w:val="false"/>
                <w:i w:val="false"/>
                <w:color w:val="000000"/>
                <w:sz w:val="20"/>
              </w:rPr>
              <w:t>№ 4-қ қаулысына қосымша</w:t>
            </w:r>
          </w:p>
        </w:tc>
      </w:tr>
    </w:tbl>
    <w:bookmarkStart w:name="z12" w:id="4"/>
    <w:p>
      <w:pPr>
        <w:spacing w:after="0"/>
        <w:ind w:left="0"/>
        <w:jc w:val="left"/>
      </w:pPr>
      <w:r>
        <w:rPr>
          <w:rFonts w:ascii="Times New Roman"/>
          <w:b/>
          <w:i w:val="false"/>
          <w:color w:val="000000"/>
        </w:rPr>
        <w:t xml:space="preserve"> Арал ауданы бойынша коммуналдық қалдықтардың түзілу және жинақталу нормаларын есептеудің қағидалары</w:t>
      </w:r>
    </w:p>
    <w:bookmarkEnd w:id="4"/>
    <w:bookmarkStart w:name="z13" w:id="5"/>
    <w:p>
      <w:pPr>
        <w:spacing w:after="0"/>
        <w:ind w:left="0"/>
        <w:jc w:val="left"/>
      </w:pPr>
      <w:r>
        <w:rPr>
          <w:rFonts w:ascii="Times New Roman"/>
          <w:b/>
          <w:i w:val="false"/>
          <w:color w:val="000000"/>
        </w:rPr>
        <w:t xml:space="preserve"> 1. Жалпы ереже</w:t>
      </w:r>
    </w:p>
    <w:bookmarkEnd w:id="5"/>
    <w:bookmarkStart w:name="z14" w:id="6"/>
    <w:p>
      <w:pPr>
        <w:spacing w:after="0"/>
        <w:ind w:left="0"/>
        <w:jc w:val="both"/>
      </w:pPr>
      <w:r>
        <w:rPr>
          <w:rFonts w:ascii="Times New Roman"/>
          <w:b w:val="false"/>
          <w:i w:val="false"/>
          <w:color w:val="000000"/>
          <w:sz w:val="28"/>
        </w:rPr>
        <w:t xml:space="preserve">
      1. Коммуналдық қалдықтардың түзілу және жинақталу нормаларын есептеудің үлгілік қағидалары (бұдан әрі – Қағидалар) Қазақстан Республикасының Экология кодексінің 365-бабы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коммуналдық қалдықтардың түзілу және жинақталу нормаларын есептеудің тәртібін айқындайды.</w:t>
      </w:r>
    </w:p>
    <w:bookmarkEnd w:id="6"/>
    <w:bookmarkStart w:name="z15" w:id="7"/>
    <w:p>
      <w:pPr>
        <w:spacing w:after="0"/>
        <w:ind w:left="0"/>
        <w:jc w:val="both"/>
      </w:pPr>
      <w:r>
        <w:rPr>
          <w:rFonts w:ascii="Times New Roman"/>
          <w:b w:val="false"/>
          <w:i w:val="false"/>
          <w:color w:val="000000"/>
          <w:sz w:val="28"/>
        </w:rPr>
        <w:t>
      2. Коммуналдық қалдықтар деп мынадай тұтыну қалдықтары түсініледі:</w:t>
      </w:r>
    </w:p>
    <w:bookmarkEnd w:id="7"/>
    <w:bookmarkStart w:name="z16" w:id="8"/>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 қжабдықтарды, батареялар мен аккумуляторларды қоса алғанда, үй шаруашылықтарының аралас қалдықтарымен бөлек жиналған қалдықтары;</w:t>
      </w:r>
    </w:p>
    <w:bookmarkEnd w:id="8"/>
    <w:bookmarkStart w:name="z17" w:id="9"/>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bookmarkEnd w:id="9"/>
    <w:bookmarkStart w:name="z18" w:id="10"/>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bookmarkEnd w:id="10"/>
    <w:bookmarkStart w:name="z19" w:id="11"/>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End w:id="11"/>
    <w:bookmarkStart w:name="z20" w:id="12"/>
    <w:p>
      <w:pPr>
        <w:spacing w:after="0"/>
        <w:ind w:left="0"/>
        <w:jc w:val="both"/>
      </w:pPr>
      <w:r>
        <w:rPr>
          <w:rFonts w:ascii="Times New Roman"/>
          <w:b w:val="false"/>
          <w:i w:val="false"/>
          <w:color w:val="000000"/>
          <w:sz w:val="28"/>
        </w:rPr>
        <w:t>
      3.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12"/>
    <w:bookmarkStart w:name="z21" w:id="13"/>
    <w:p>
      <w:pPr>
        <w:spacing w:after="0"/>
        <w:ind w:left="0"/>
        <w:jc w:val="left"/>
      </w:pPr>
      <w:r>
        <w:rPr>
          <w:rFonts w:ascii="Times New Roman"/>
          <w:b/>
          <w:i w:val="false"/>
          <w:color w:val="000000"/>
        </w:rPr>
        <w:t xml:space="preserve"> 2. Коммуналдық қалдықтардың түзілу және жинақталу нормаларын есептеу тәртібі</w:t>
      </w:r>
    </w:p>
    <w:bookmarkEnd w:id="13"/>
    <w:bookmarkStart w:name="z22" w:id="14"/>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14"/>
    <w:bookmarkStart w:name="z23" w:id="15"/>
    <w:p>
      <w:pPr>
        <w:spacing w:after="0"/>
        <w:ind w:left="0"/>
        <w:jc w:val="both"/>
      </w:pPr>
      <w:r>
        <w:rPr>
          <w:rFonts w:ascii="Times New Roman"/>
          <w:b w:val="false"/>
          <w:i w:val="false"/>
          <w:color w:val="000000"/>
          <w:sz w:val="28"/>
        </w:rPr>
        <w:t xml:space="preserve">
      5. Коммуналдық қалдықтардың түзілу және жинақталу нормалары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bookmarkEnd w:id="15"/>
    <w:bookmarkStart w:name="z24" w:id="16"/>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6"/>
    <w:bookmarkStart w:name="z25" w:id="17"/>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17"/>
    <w:bookmarkStart w:name="z26" w:id="18"/>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 ішілік инженерлік коммуникацияларымен жабдықтары бар жайлы тұрғын үй;</w:t>
      </w:r>
    </w:p>
    <w:bookmarkEnd w:id="18"/>
    <w:bookmarkStart w:name="z27" w:id="19"/>
    <w:p>
      <w:pPr>
        <w:spacing w:after="0"/>
        <w:ind w:left="0"/>
        <w:jc w:val="both"/>
      </w:pPr>
      <w:r>
        <w:rPr>
          <w:rFonts w:ascii="Times New Roman"/>
          <w:b w:val="false"/>
          <w:i w:val="false"/>
          <w:color w:val="000000"/>
          <w:sz w:val="28"/>
        </w:rPr>
        <w:t>
      2) тұтынушыларға коммуналдық қызмет көрсету үшін пайдаланылатын үй ішілік инженерлік коммуникацияларымен жабдықтары жоқ жайлы емес тұрғын үй.</w:t>
      </w:r>
    </w:p>
    <w:bookmarkEnd w:id="19"/>
    <w:bookmarkStart w:name="z28" w:id="20"/>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bookmarkEnd w:id="20"/>
    <w:bookmarkStart w:name="z29" w:id="21"/>
    <w:p>
      <w:pPr>
        <w:spacing w:after="0"/>
        <w:ind w:left="0"/>
        <w:jc w:val="both"/>
      </w:pPr>
      <w:r>
        <w:rPr>
          <w:rFonts w:ascii="Times New Roman"/>
          <w:b w:val="false"/>
          <w:i w:val="false"/>
          <w:color w:val="000000"/>
          <w:sz w:val="28"/>
        </w:rPr>
        <w:t>
      Тұрғындарының саны 300 мың адамға дейінг іелді мекендерде учаскелер абаттандырудың әрбір түрі бойынша тұрғындардың жалпы санының 2%-ын қамти отырып таңдалады;</w:t>
      </w:r>
    </w:p>
    <w:bookmarkEnd w:id="21"/>
    <w:bookmarkStart w:name="z30" w:id="22"/>
    <w:p>
      <w:pPr>
        <w:spacing w:after="0"/>
        <w:ind w:left="0"/>
        <w:jc w:val="both"/>
      </w:pPr>
      <w:r>
        <w:rPr>
          <w:rFonts w:ascii="Times New Roman"/>
          <w:b w:val="false"/>
          <w:i w:val="false"/>
          <w:color w:val="000000"/>
          <w:sz w:val="28"/>
        </w:rPr>
        <w:t xml:space="preserve">
      9.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тұрғын қоры мен тұрғын емес үй-жайлардың коммуналдық паспортын жасайды.</w:t>
      </w:r>
    </w:p>
    <w:bookmarkEnd w:id="22"/>
    <w:bookmarkStart w:name="z31" w:id="23"/>
    <w:p>
      <w:pPr>
        <w:spacing w:after="0"/>
        <w:ind w:left="0"/>
        <w:jc w:val="both"/>
      </w:pPr>
      <w:r>
        <w:rPr>
          <w:rFonts w:ascii="Times New Roman"/>
          <w:b w:val="false"/>
          <w:i w:val="false"/>
          <w:color w:val="000000"/>
          <w:sz w:val="28"/>
        </w:rPr>
        <w:t>
      10. Түзілген және жинақталған коммуналдық қалдықтардың массасымен көлемін анықтау үшін өлшеу сызғышымен салмақ өлшеу жабдығы пайдаланылады.</w:t>
      </w:r>
    </w:p>
    <w:bookmarkEnd w:id="23"/>
    <w:bookmarkStart w:name="z32" w:id="24"/>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жинаумен шығаруды жүзеге асыратын ұйыммен теңестіріледі және өлшеу сызғышының көмегімен қалдықтардың көлемі анықталады.</w:t>
      </w:r>
    </w:p>
    <w:bookmarkEnd w:id="24"/>
    <w:bookmarkStart w:name="z33" w:id="25"/>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25"/>
    <w:bookmarkStart w:name="z34" w:id="26"/>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26"/>
    <w:bookmarkStart w:name="z35" w:id="27"/>
    <w:p>
      <w:pPr>
        <w:spacing w:after="0"/>
        <w:ind w:left="0"/>
        <w:jc w:val="both"/>
      </w:pPr>
      <w:r>
        <w:rPr>
          <w:rFonts w:ascii="Times New Roman"/>
          <w:b w:val="false"/>
          <w:i w:val="false"/>
          <w:color w:val="000000"/>
          <w:sz w:val="28"/>
        </w:rPr>
        <w:t xml:space="preserve">
      14. Түзілген және жинақталған қалдықтардың массасы мен көлемі жөніндегі деректерді жергілікті атқарушы орган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енгізеді.</w:t>
      </w:r>
    </w:p>
    <w:bookmarkEnd w:id="27"/>
    <w:bookmarkStart w:name="z36" w:id="28"/>
    <w:p>
      <w:pPr>
        <w:spacing w:after="0"/>
        <w:ind w:left="0"/>
        <w:jc w:val="both"/>
      </w:pPr>
      <w:r>
        <w:rPr>
          <w:rFonts w:ascii="Times New Roman"/>
          <w:b w:val="false"/>
          <w:i w:val="false"/>
          <w:color w:val="000000"/>
          <w:sz w:val="28"/>
        </w:rPr>
        <w:t xml:space="preserve">
      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маусымдық ведомосына енгізеді.</w:t>
      </w:r>
    </w:p>
    <w:bookmarkEnd w:id="28"/>
    <w:bookmarkStart w:name="z37" w:id="29"/>
    <w:p>
      <w:pPr>
        <w:spacing w:after="0"/>
        <w:ind w:left="0"/>
        <w:jc w:val="both"/>
      </w:pPr>
      <w:r>
        <w:rPr>
          <w:rFonts w:ascii="Times New Roman"/>
          <w:b w:val="false"/>
          <w:i w:val="false"/>
          <w:color w:val="000000"/>
          <w:sz w:val="28"/>
        </w:rPr>
        <w:t xml:space="preserve">
      16. Маусымдық өлшеулер жүргізілгеннен кейін жергілікті атқарушы орган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ведомосына деректерді (масса, көлем) енгізеді.</w:t>
      </w:r>
    </w:p>
    <w:bookmarkEnd w:id="29"/>
    <w:bookmarkStart w:name="z38" w:id="30"/>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bookmarkEnd w:id="30"/>
    <w:bookmarkStart w:name="z39" w:id="31"/>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31"/>
    <w:bookmarkStart w:name="z40" w:id="32"/>
    <w:p>
      <w:pPr>
        <w:spacing w:after="0"/>
        <w:ind w:left="0"/>
        <w:jc w:val="both"/>
      </w:pPr>
      <w:r>
        <w:rPr>
          <w:rFonts w:ascii="Times New Roman"/>
          <w:b w:val="false"/>
          <w:i w:val="false"/>
          <w:color w:val="000000"/>
          <w:sz w:val="28"/>
        </w:rPr>
        <w:t>
      Барлық контейнерлер толығымен тазалануы керек:</w:t>
      </w:r>
    </w:p>
    <w:bookmarkEnd w:id="32"/>
    <w:bookmarkStart w:name="z41" w:id="33"/>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bookmarkEnd w:id="33"/>
    <w:bookmarkStart w:name="z42" w:id="34"/>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End w:id="34"/>
    <w:bookmarkStart w:name="z43" w:id="35"/>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жинаумен шығаруды жүзеге асыратын ұйым барлық контейнерлерді толық тазартуы тиіс.</w:t>
      </w:r>
    </w:p>
    <w:bookmarkEnd w:id="35"/>
    <w:bookmarkStart w:name="z44" w:id="36"/>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End w:id="36"/>
    <w:bookmarkStart w:name="z45" w:id="37"/>
    <w:p>
      <w:pPr>
        <w:spacing w:after="0"/>
        <w:ind w:left="0"/>
        <w:jc w:val="left"/>
      </w:pPr>
      <w:r>
        <w:rPr>
          <w:rFonts w:ascii="Times New Roman"/>
          <w:b/>
          <w:i w:val="false"/>
          <w:color w:val="000000"/>
        </w:rPr>
        <w:t xml:space="preserve"> 3. Коммуналдық қалдықтардың түзілу және жинақталу нормаларын есептеу</w:t>
      </w:r>
    </w:p>
    <w:bookmarkEnd w:id="37"/>
    <w:bookmarkStart w:name="z46" w:id="38"/>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38"/>
    <w:bookmarkStart w:name="z47" w:id="39"/>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 де түзілген және жинақталған қалдықтардың көлемін анықтау (Vконт., М3):V конт=h*S мұндағы һ - контейнердің түбінен бастап жинақталған коммуналдық қалдықтардың жоғарғы нүктесіне дейінгі биіктік, м; S – контейнер түбінің алаңы, м2;</w:t>
      </w:r>
    </w:p>
    <w:bookmarkEnd w:id="39"/>
    <w:bookmarkStart w:name="z48" w:id="40"/>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bookmarkEnd w:id="40"/>
    <w:bookmarkStart w:name="z49" w:id="41"/>
    <w:p>
      <w:pPr>
        <w:spacing w:after="0"/>
        <w:ind w:left="0"/>
        <w:jc w:val="both"/>
      </w:pPr>
      <w:r>
        <w:rPr>
          <w:rFonts w:ascii="Times New Roman"/>
          <w:b w:val="false"/>
          <w:i w:val="false"/>
          <w:color w:val="000000"/>
          <w:sz w:val="28"/>
        </w:rPr>
        <w:t>
      Vтәу=Vконт1+Vконт2+Vконт3...</w:t>
      </w:r>
    </w:p>
    <w:bookmarkEnd w:id="41"/>
    <w:bookmarkStart w:name="z50" w:id="42"/>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bookmarkEnd w:id="42"/>
    <w:bookmarkStart w:name="z51" w:id="43"/>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bookmarkEnd w:id="43"/>
    <w:bookmarkStart w:name="z52" w:id="44"/>
    <w:p>
      <w:pPr>
        <w:spacing w:after="0"/>
        <w:ind w:left="0"/>
        <w:jc w:val="both"/>
      </w:pPr>
      <w:r>
        <w:rPr>
          <w:rFonts w:ascii="Times New Roman"/>
          <w:b w:val="false"/>
          <w:i w:val="false"/>
          <w:color w:val="000000"/>
          <w:sz w:val="28"/>
        </w:rPr>
        <w:t>
      mконт=m3- mп</w:t>
      </w:r>
    </w:p>
    <w:bookmarkEnd w:id="44"/>
    <w:bookmarkStart w:name="z53" w:id="45"/>
    <w:p>
      <w:pPr>
        <w:spacing w:after="0"/>
        <w:ind w:left="0"/>
        <w:jc w:val="both"/>
      </w:pPr>
      <w:r>
        <w:rPr>
          <w:rFonts w:ascii="Times New Roman"/>
          <w:b w:val="false"/>
          <w:i w:val="false"/>
          <w:color w:val="000000"/>
          <w:sz w:val="28"/>
        </w:rPr>
        <w:t>
      мұндағы m3– қалдықтар тиелген контейнердің массасы, кг;</w:t>
      </w:r>
    </w:p>
    <w:bookmarkEnd w:id="45"/>
    <w:bookmarkStart w:name="z54" w:id="46"/>
    <w:p>
      <w:pPr>
        <w:spacing w:after="0"/>
        <w:ind w:left="0"/>
        <w:jc w:val="both"/>
      </w:pPr>
      <w:r>
        <w:rPr>
          <w:rFonts w:ascii="Times New Roman"/>
          <w:b w:val="false"/>
          <w:i w:val="false"/>
          <w:color w:val="000000"/>
          <w:sz w:val="28"/>
        </w:rPr>
        <w:t>
      mп– қалдықтардан бос контейнердің массасы, кг;</w:t>
      </w:r>
    </w:p>
    <w:bookmarkEnd w:id="46"/>
    <w:bookmarkStart w:name="z55" w:id="47"/>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bookmarkEnd w:id="47"/>
    <w:bookmarkStart w:name="z56" w:id="48"/>
    <w:p>
      <w:pPr>
        <w:spacing w:after="0"/>
        <w:ind w:left="0"/>
        <w:jc w:val="both"/>
      </w:pPr>
      <w:r>
        <w:rPr>
          <w:rFonts w:ascii="Times New Roman"/>
          <w:b w:val="false"/>
          <w:i w:val="false"/>
          <w:color w:val="000000"/>
          <w:sz w:val="28"/>
        </w:rPr>
        <w:t>
      mтәу=mконт1+mконт2+mконт3...</w:t>
      </w:r>
    </w:p>
    <w:bookmarkEnd w:id="48"/>
    <w:bookmarkStart w:name="z57" w:id="49"/>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bookmarkEnd w:id="49"/>
    <w:bookmarkStart w:name="z58" w:id="50"/>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bookmarkEnd w:id="50"/>
    <w:bookmarkStart w:name="z59" w:id="51"/>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bookmarkEnd w:id="51"/>
    <w:bookmarkStart w:name="z60" w:id="52"/>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bookmarkEnd w:id="52"/>
    <w:bookmarkStart w:name="z61" w:id="53"/>
    <w:p>
      <w:pPr>
        <w:spacing w:after="0"/>
        <w:ind w:left="0"/>
        <w:jc w:val="both"/>
      </w:pPr>
      <w:r>
        <w:rPr>
          <w:rFonts w:ascii="Times New Roman"/>
          <w:b w:val="false"/>
          <w:i w:val="false"/>
          <w:color w:val="000000"/>
          <w:sz w:val="28"/>
        </w:rPr>
        <w:t>
      Vмаус=Vтәу1+ Vтәу2+....+ Vтәу7</w:t>
      </w:r>
    </w:p>
    <w:bookmarkEnd w:id="53"/>
    <w:bookmarkStart w:name="z62" w:id="54"/>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bookmarkEnd w:id="54"/>
    <w:bookmarkStart w:name="z63" w:id="55"/>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bookmarkEnd w:id="55"/>
    <w:bookmarkStart w:name="z64" w:id="56"/>
    <w:p>
      <w:pPr>
        <w:spacing w:after="0"/>
        <w:ind w:left="0"/>
        <w:jc w:val="both"/>
      </w:pPr>
      <w:r>
        <w:rPr>
          <w:rFonts w:ascii="Times New Roman"/>
          <w:b w:val="false"/>
          <w:i w:val="false"/>
          <w:color w:val="000000"/>
          <w:sz w:val="28"/>
        </w:rPr>
        <w:t>
      mмаус=mтәу1+ mтәу2+...+ mтәу7</w:t>
      </w:r>
    </w:p>
    <w:bookmarkEnd w:id="56"/>
    <w:bookmarkStart w:name="z65" w:id="57"/>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bookmarkEnd w:id="57"/>
    <w:bookmarkStart w:name="z66" w:id="58"/>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bookmarkEnd w:id="58"/>
    <w:bookmarkStart w:name="z67" w:id="59"/>
    <w:p>
      <w:pPr>
        <w:spacing w:after="0"/>
        <w:ind w:left="0"/>
        <w:jc w:val="both"/>
      </w:pPr>
      <w:r>
        <w:rPr>
          <w:rFonts w:ascii="Times New Roman"/>
          <w:b w:val="false"/>
          <w:i w:val="false"/>
          <w:color w:val="000000"/>
          <w:sz w:val="28"/>
        </w:rPr>
        <w:t>
      көлемі бойынша (Vтм, м3):</w:t>
      </w:r>
    </w:p>
    <w:bookmarkEnd w:id="59"/>
    <w:bookmarkStart w:name="z68" w:id="60"/>
    <w:p>
      <w:pPr>
        <w:spacing w:after="0"/>
        <w:ind w:left="0"/>
        <w:jc w:val="both"/>
      </w:pPr>
      <w:r>
        <w:rPr>
          <w:rFonts w:ascii="Times New Roman"/>
          <w:b w:val="false"/>
          <w:i w:val="false"/>
          <w:color w:val="000000"/>
          <w:sz w:val="28"/>
        </w:rPr>
        <w:t>
      Vтм = Vмаус/(nxa)</w:t>
      </w:r>
    </w:p>
    <w:bookmarkEnd w:id="60"/>
    <w:bookmarkStart w:name="z69" w:id="61"/>
    <w:p>
      <w:pPr>
        <w:spacing w:after="0"/>
        <w:ind w:left="0"/>
        <w:jc w:val="both"/>
      </w:pPr>
      <w:r>
        <w:rPr>
          <w:rFonts w:ascii="Times New Roman"/>
          <w:b w:val="false"/>
          <w:i w:val="false"/>
          <w:color w:val="000000"/>
          <w:sz w:val="28"/>
        </w:rPr>
        <w:t>
      массасы бойынша (mтм, кг):</w:t>
      </w:r>
    </w:p>
    <w:bookmarkEnd w:id="61"/>
    <w:bookmarkStart w:name="z70" w:id="62"/>
    <w:p>
      <w:pPr>
        <w:spacing w:after="0"/>
        <w:ind w:left="0"/>
        <w:jc w:val="both"/>
      </w:pPr>
      <w:r>
        <w:rPr>
          <w:rFonts w:ascii="Times New Roman"/>
          <w:b w:val="false"/>
          <w:i w:val="false"/>
          <w:color w:val="000000"/>
          <w:sz w:val="28"/>
        </w:rPr>
        <w:t>
      mтм = mмаус/(nxa)</w:t>
      </w:r>
    </w:p>
    <w:bookmarkEnd w:id="62"/>
    <w:bookmarkStart w:name="z71" w:id="63"/>
    <w:p>
      <w:pPr>
        <w:spacing w:after="0"/>
        <w:ind w:left="0"/>
        <w:jc w:val="both"/>
      </w:pPr>
      <w:r>
        <w:rPr>
          <w:rFonts w:ascii="Times New Roman"/>
          <w:b w:val="false"/>
          <w:i w:val="false"/>
          <w:color w:val="000000"/>
          <w:sz w:val="28"/>
        </w:rPr>
        <w:t>
      мұндағы n - маусымдық кезең ішінде бақылау тәулігінің саны;</w:t>
      </w:r>
    </w:p>
    <w:bookmarkEnd w:id="63"/>
    <w:bookmarkStart w:name="z72" w:id="64"/>
    <w:p>
      <w:pPr>
        <w:spacing w:after="0"/>
        <w:ind w:left="0"/>
        <w:jc w:val="both"/>
      </w:pPr>
      <w:r>
        <w:rPr>
          <w:rFonts w:ascii="Times New Roman"/>
          <w:b w:val="false"/>
          <w:i w:val="false"/>
          <w:color w:val="000000"/>
          <w:sz w:val="28"/>
        </w:rPr>
        <w:t>
      а – есептік бірліктің саны.</w:t>
      </w:r>
    </w:p>
    <w:bookmarkEnd w:id="64"/>
    <w:bookmarkStart w:name="z73" w:id="65"/>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bookmarkEnd w:id="65"/>
    <w:bookmarkStart w:name="z74" w:id="66"/>
    <w:p>
      <w:pPr>
        <w:spacing w:after="0"/>
        <w:ind w:left="0"/>
        <w:jc w:val="both"/>
      </w:pPr>
      <w:r>
        <w:rPr>
          <w:rFonts w:ascii="Times New Roman"/>
          <w:b w:val="false"/>
          <w:i w:val="false"/>
          <w:color w:val="000000"/>
          <w:sz w:val="28"/>
        </w:rPr>
        <w:t>
      көлемі бойынша (Vтом, м3):</w:t>
      </w:r>
    </w:p>
    <w:bookmarkEnd w:id="66"/>
    <w:bookmarkStart w:name="z75" w:id="67"/>
    <w:p>
      <w:pPr>
        <w:spacing w:after="0"/>
        <w:ind w:left="0"/>
        <w:jc w:val="both"/>
      </w:pPr>
      <w:r>
        <w:rPr>
          <w:rFonts w:ascii="Times New Roman"/>
          <w:b w:val="false"/>
          <w:i w:val="false"/>
          <w:color w:val="000000"/>
          <w:sz w:val="28"/>
        </w:rPr>
        <w:t>
      Vтом= (Vктм + Vктм + Vжтм +Vкү тм)/n</w:t>
      </w:r>
    </w:p>
    <w:bookmarkEnd w:id="67"/>
    <w:bookmarkStart w:name="z76" w:id="68"/>
    <w:p>
      <w:pPr>
        <w:spacing w:after="0"/>
        <w:ind w:left="0"/>
        <w:jc w:val="both"/>
      </w:pPr>
      <w:r>
        <w:rPr>
          <w:rFonts w:ascii="Times New Roman"/>
          <w:b w:val="false"/>
          <w:i w:val="false"/>
          <w:color w:val="000000"/>
          <w:sz w:val="28"/>
        </w:rPr>
        <w:t>
      массасы бойынша (mтом, кг):</w:t>
      </w:r>
    </w:p>
    <w:bookmarkEnd w:id="68"/>
    <w:bookmarkStart w:name="z77" w:id="69"/>
    <w:p>
      <w:pPr>
        <w:spacing w:after="0"/>
        <w:ind w:left="0"/>
        <w:jc w:val="both"/>
      </w:pPr>
      <w:r>
        <w:rPr>
          <w:rFonts w:ascii="Times New Roman"/>
          <w:b w:val="false"/>
          <w:i w:val="false"/>
          <w:color w:val="000000"/>
          <w:sz w:val="28"/>
        </w:rPr>
        <w:t>
      mтом= (mктм + mктм + mжтм +mкү тм)/n</w:t>
      </w:r>
    </w:p>
    <w:bookmarkEnd w:id="69"/>
    <w:bookmarkStart w:name="z78" w:id="70"/>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bookmarkEnd w:id="70"/>
    <w:bookmarkStart w:name="z79" w:id="71"/>
    <w:p>
      <w:pPr>
        <w:spacing w:after="0"/>
        <w:ind w:left="0"/>
        <w:jc w:val="both"/>
      </w:pPr>
      <w:r>
        <w:rPr>
          <w:rFonts w:ascii="Times New Roman"/>
          <w:b w:val="false"/>
          <w:i w:val="false"/>
          <w:color w:val="000000"/>
          <w:sz w:val="28"/>
        </w:rPr>
        <w:t>
      n – қалдықтар пайда болған маусымның саны (n=4).</w:t>
      </w:r>
    </w:p>
    <w:bookmarkEnd w:id="71"/>
    <w:bookmarkStart w:name="z80" w:id="72"/>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bookmarkEnd w:id="72"/>
    <w:bookmarkStart w:name="z81" w:id="73"/>
    <w:p>
      <w:pPr>
        <w:spacing w:after="0"/>
        <w:ind w:left="0"/>
        <w:jc w:val="both"/>
      </w:pPr>
      <w:r>
        <w:rPr>
          <w:rFonts w:ascii="Times New Roman"/>
          <w:b w:val="false"/>
          <w:i w:val="false"/>
          <w:color w:val="000000"/>
          <w:sz w:val="28"/>
        </w:rPr>
        <w:t>
      көлемі бойынша (Vж, м3):</w:t>
      </w:r>
    </w:p>
    <w:bookmarkEnd w:id="73"/>
    <w:bookmarkStart w:name="z82" w:id="74"/>
    <w:p>
      <w:pPr>
        <w:spacing w:after="0"/>
        <w:ind w:left="0"/>
        <w:jc w:val="both"/>
      </w:pPr>
      <w:r>
        <w:rPr>
          <w:rFonts w:ascii="Times New Roman"/>
          <w:b w:val="false"/>
          <w:i w:val="false"/>
          <w:color w:val="000000"/>
          <w:sz w:val="28"/>
        </w:rPr>
        <w:t>
      Vж= Vтожх nк</w:t>
      </w:r>
    </w:p>
    <w:bookmarkEnd w:id="74"/>
    <w:bookmarkStart w:name="z83" w:id="75"/>
    <w:p>
      <w:pPr>
        <w:spacing w:after="0"/>
        <w:ind w:left="0"/>
        <w:jc w:val="both"/>
      </w:pPr>
      <w:r>
        <w:rPr>
          <w:rFonts w:ascii="Times New Roman"/>
          <w:b w:val="false"/>
          <w:i w:val="false"/>
          <w:color w:val="000000"/>
          <w:sz w:val="28"/>
        </w:rPr>
        <w:t>
      массасы бойынша (mж, кг):</w:t>
      </w:r>
    </w:p>
    <w:bookmarkEnd w:id="75"/>
    <w:bookmarkStart w:name="z84" w:id="76"/>
    <w:p>
      <w:pPr>
        <w:spacing w:after="0"/>
        <w:ind w:left="0"/>
        <w:jc w:val="both"/>
      </w:pPr>
      <w:r>
        <w:rPr>
          <w:rFonts w:ascii="Times New Roman"/>
          <w:b w:val="false"/>
          <w:i w:val="false"/>
          <w:color w:val="000000"/>
          <w:sz w:val="28"/>
        </w:rPr>
        <w:t>
      mж= mтожX nк</w:t>
      </w:r>
    </w:p>
    <w:bookmarkEnd w:id="76"/>
    <w:bookmarkStart w:name="z85" w:id="77"/>
    <w:p>
      <w:pPr>
        <w:spacing w:after="0"/>
        <w:ind w:left="0"/>
        <w:jc w:val="both"/>
      </w:pPr>
      <w:r>
        <w:rPr>
          <w:rFonts w:ascii="Times New Roman"/>
          <w:b w:val="false"/>
          <w:i w:val="false"/>
          <w:color w:val="000000"/>
          <w:sz w:val="28"/>
        </w:rPr>
        <w:t>
      мұндағы nк – жылдағы күннің саны.</w:t>
      </w:r>
    </w:p>
    <w:bookmarkEnd w:id="77"/>
    <w:bookmarkStart w:name="z86" w:id="78"/>
    <w:p>
      <w:pPr>
        <w:spacing w:after="0"/>
        <w:ind w:left="0"/>
        <w:jc w:val="both"/>
      </w:pPr>
      <w:r>
        <w:rPr>
          <w:rFonts w:ascii="Times New Roman"/>
          <w:b w:val="false"/>
          <w:i w:val="false"/>
          <w:color w:val="000000"/>
          <w:sz w:val="28"/>
        </w:rPr>
        <w:t>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78"/>
    <w:bookmarkStart w:name="z87" w:id="79"/>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bookmarkEnd w:id="79"/>
    <w:bookmarkStart w:name="z88" w:id="80"/>
    <w:p>
      <w:pPr>
        <w:spacing w:after="0"/>
        <w:ind w:left="0"/>
        <w:jc w:val="both"/>
      </w:pPr>
      <w:r>
        <w:rPr>
          <w:rFonts w:ascii="Times New Roman"/>
          <w:b w:val="false"/>
          <w:i w:val="false"/>
          <w:color w:val="000000"/>
          <w:sz w:val="28"/>
        </w:rPr>
        <w:t>
      qcp = m/V,</w:t>
      </w:r>
    </w:p>
    <w:bookmarkEnd w:id="80"/>
    <w:bookmarkStart w:name="z89" w:id="81"/>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bookmarkEnd w:id="81"/>
    <w:bookmarkStart w:name="z90" w:id="82"/>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bookmarkEnd w:id="82"/>
    <w:bookmarkStart w:name="z91" w:id="83"/>
    <w:p>
      <w:pPr>
        <w:spacing w:after="0"/>
        <w:ind w:left="0"/>
        <w:jc w:val="both"/>
      </w:pPr>
      <w:r>
        <w:rPr>
          <w:rFonts w:ascii="Times New Roman"/>
          <w:b w:val="false"/>
          <w:i w:val="false"/>
          <w:color w:val="000000"/>
          <w:sz w:val="28"/>
        </w:rPr>
        <w:t>
      көлемі бойынша:</w:t>
      </w:r>
    </w:p>
    <w:bookmarkEnd w:id="83"/>
    <w:bookmarkStart w:name="z92" w:id="84"/>
    <w:p>
      <w:pPr>
        <w:spacing w:after="0"/>
        <w:ind w:left="0"/>
        <w:jc w:val="both"/>
      </w:pPr>
      <w:r>
        <w:rPr>
          <w:rFonts w:ascii="Times New Roman"/>
          <w:b w:val="false"/>
          <w:i w:val="false"/>
          <w:color w:val="000000"/>
          <w:sz w:val="28"/>
        </w:rPr>
        <w:t>
      Кбе = Vом/Vж</w:t>
      </w:r>
    </w:p>
    <w:bookmarkEnd w:id="84"/>
    <w:bookmarkStart w:name="z93" w:id="85"/>
    <w:p>
      <w:pPr>
        <w:spacing w:after="0"/>
        <w:ind w:left="0"/>
        <w:jc w:val="both"/>
      </w:pPr>
      <w:r>
        <w:rPr>
          <w:rFonts w:ascii="Times New Roman"/>
          <w:b w:val="false"/>
          <w:i w:val="false"/>
          <w:color w:val="000000"/>
          <w:sz w:val="28"/>
        </w:rPr>
        <w:t>
      массасы бойынша:</w:t>
      </w:r>
    </w:p>
    <w:bookmarkEnd w:id="85"/>
    <w:bookmarkStart w:name="z94" w:id="86"/>
    <w:p>
      <w:pPr>
        <w:spacing w:after="0"/>
        <w:ind w:left="0"/>
        <w:jc w:val="both"/>
      </w:pPr>
      <w:r>
        <w:rPr>
          <w:rFonts w:ascii="Times New Roman"/>
          <w:b w:val="false"/>
          <w:i w:val="false"/>
          <w:color w:val="000000"/>
          <w:sz w:val="28"/>
        </w:rPr>
        <w:t>
      Кбе = mом/mж</w:t>
      </w:r>
    </w:p>
    <w:bookmarkEnd w:id="86"/>
    <w:bookmarkStart w:name="z95" w:id="87"/>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bookmarkEnd w:id="87"/>
    <w:bookmarkStart w:name="z96" w:id="88"/>
    <w:p>
      <w:pPr>
        <w:spacing w:after="0"/>
        <w:ind w:left="0"/>
        <w:jc w:val="both"/>
      </w:pPr>
      <w:r>
        <w:rPr>
          <w:rFonts w:ascii="Times New Roman"/>
          <w:b w:val="false"/>
          <w:i w:val="false"/>
          <w:color w:val="000000"/>
          <w:sz w:val="28"/>
        </w:rPr>
        <w:t>
      көлемі бойынша:</w:t>
      </w:r>
    </w:p>
    <w:bookmarkEnd w:id="88"/>
    <w:bookmarkStart w:name="z97" w:id="89"/>
    <w:p>
      <w:pPr>
        <w:spacing w:after="0"/>
        <w:ind w:left="0"/>
        <w:jc w:val="both"/>
      </w:pPr>
      <w:r>
        <w:rPr>
          <w:rFonts w:ascii="Times New Roman"/>
          <w:b w:val="false"/>
          <w:i w:val="false"/>
          <w:color w:val="000000"/>
          <w:sz w:val="28"/>
        </w:rPr>
        <w:t>
      Кмбе= Vmax.тәу./Voм</w:t>
      </w:r>
    </w:p>
    <w:bookmarkEnd w:id="89"/>
    <w:bookmarkStart w:name="z98" w:id="90"/>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bookmarkEnd w:id="90"/>
    <w:bookmarkStart w:name="z99" w:id="91"/>
    <w:p>
      <w:pPr>
        <w:spacing w:after="0"/>
        <w:ind w:left="0"/>
        <w:jc w:val="both"/>
      </w:pPr>
      <w:r>
        <w:rPr>
          <w:rFonts w:ascii="Times New Roman"/>
          <w:b w:val="false"/>
          <w:i w:val="false"/>
          <w:color w:val="000000"/>
          <w:sz w:val="28"/>
        </w:rPr>
        <w:t>
      массасы бойынша:</w:t>
      </w:r>
    </w:p>
    <w:bookmarkEnd w:id="91"/>
    <w:bookmarkStart w:name="z100" w:id="92"/>
    <w:p>
      <w:pPr>
        <w:spacing w:after="0"/>
        <w:ind w:left="0"/>
        <w:jc w:val="both"/>
      </w:pPr>
      <w:r>
        <w:rPr>
          <w:rFonts w:ascii="Times New Roman"/>
          <w:b w:val="false"/>
          <w:i w:val="false"/>
          <w:color w:val="000000"/>
          <w:sz w:val="28"/>
        </w:rPr>
        <w:t>
      kсн= mmaxтәу./moм</w:t>
      </w:r>
    </w:p>
    <w:bookmarkEnd w:id="92"/>
    <w:bookmarkStart w:name="z101" w:id="93"/>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bookmarkEnd w:id="93"/>
    <w:bookmarkStart w:name="z102" w:id="94"/>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 ауданында коммуналдық</w:t>
            </w:r>
            <w:r>
              <w:br/>
            </w:r>
            <w:r>
              <w:rPr>
                <w:rFonts w:ascii="Times New Roman"/>
                <w:b w:val="false"/>
                <w:i w:val="false"/>
                <w:color w:val="000000"/>
                <w:sz w:val="20"/>
              </w:rPr>
              <w:t>қалдықтардың түзілу және</w:t>
            </w:r>
            <w:r>
              <w:br/>
            </w:r>
            <w:r>
              <w:rPr>
                <w:rFonts w:ascii="Times New Roman"/>
                <w:b w:val="false"/>
                <w:i w:val="false"/>
                <w:color w:val="000000"/>
                <w:sz w:val="20"/>
              </w:rPr>
              <w:t>жинақталу нормаларын есептеудің</w:t>
            </w:r>
            <w:r>
              <w:br/>
            </w:r>
            <w:r>
              <w:rPr>
                <w:rFonts w:ascii="Times New Roman"/>
                <w:b w:val="false"/>
                <w:i w:val="false"/>
                <w:color w:val="000000"/>
                <w:sz w:val="20"/>
              </w:rPr>
              <w:t>қағидаларына 1-қосымша</w:t>
            </w:r>
          </w:p>
        </w:tc>
      </w:tr>
    </w:tbl>
    <w:bookmarkStart w:name="z107" w:id="95"/>
    <w:p>
      <w:pPr>
        <w:spacing w:after="0"/>
        <w:ind w:left="0"/>
        <w:jc w:val="left"/>
      </w:pPr>
      <w:r>
        <w:rPr>
          <w:rFonts w:ascii="Times New Roman"/>
          <w:b/>
          <w:i w:val="false"/>
          <w:color w:val="000000"/>
        </w:rPr>
        <w:t xml:space="preserve"> Тұрғын үй қоры мен тұрғын емес үй-жайлар объектілерінің түрлері</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басқада көніл көтеретін ғимараттар және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шаршы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шаршы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шаршы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шаршы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шаршы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азық-түлік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шаршы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корсету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шаршы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шаршы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шаршы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шаршы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шаршы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шаршы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жөндеу және қызмет көрсету орындары (кілттер жасау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шаршы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жаппай іс-шаралар ұйымдастыратын заңды, саябақ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 ауданында коммуналдық</w:t>
            </w:r>
            <w:r>
              <w:br/>
            </w:r>
            <w:r>
              <w:rPr>
                <w:rFonts w:ascii="Times New Roman"/>
                <w:b w:val="false"/>
                <w:i w:val="false"/>
                <w:color w:val="000000"/>
                <w:sz w:val="20"/>
              </w:rPr>
              <w:t>қалдықтардың түзілу және</w:t>
            </w:r>
            <w:r>
              <w:br/>
            </w:r>
            <w:r>
              <w:rPr>
                <w:rFonts w:ascii="Times New Roman"/>
                <w:b w:val="false"/>
                <w:i w:val="false"/>
                <w:color w:val="000000"/>
                <w:sz w:val="20"/>
              </w:rPr>
              <w:t>жинақталу нормаларын есептеудің</w:t>
            </w:r>
            <w:r>
              <w:br/>
            </w:r>
            <w:r>
              <w:rPr>
                <w:rFonts w:ascii="Times New Roman"/>
                <w:b w:val="false"/>
                <w:i w:val="false"/>
                <w:color w:val="000000"/>
                <w:sz w:val="20"/>
              </w:rPr>
              <w:t>қағидаларына 2-қосымша</w:t>
            </w:r>
            <w:r>
              <w:br/>
            </w:r>
            <w:r>
              <w:rPr>
                <w:rFonts w:ascii="Times New Roman"/>
                <w:b w:val="false"/>
                <w:i w:val="false"/>
                <w:color w:val="000000"/>
                <w:sz w:val="20"/>
              </w:rPr>
              <w:t>Нысан</w:t>
            </w:r>
          </w:p>
        </w:tc>
      </w:tr>
    </w:tbl>
    <w:bookmarkStart w:name="z113" w:id="96"/>
    <w:p>
      <w:pPr>
        <w:spacing w:after="0"/>
        <w:ind w:left="0"/>
        <w:jc w:val="left"/>
      </w:pPr>
      <w:r>
        <w:rPr>
          <w:rFonts w:ascii="Times New Roman"/>
          <w:b/>
          <w:i w:val="false"/>
          <w:color w:val="000000"/>
        </w:rPr>
        <w:t xml:space="preserve"> Тұрғын үй қоры объектісінің коммуналдық паспорты</w:t>
      </w:r>
    </w:p>
    <w:bookmarkEnd w:id="96"/>
    <w:bookmarkStart w:name="z114" w:id="97"/>
    <w:p>
      <w:pPr>
        <w:spacing w:after="0"/>
        <w:ind w:left="0"/>
        <w:jc w:val="both"/>
      </w:pPr>
      <w:r>
        <w:rPr>
          <w:rFonts w:ascii="Times New Roman"/>
          <w:b w:val="false"/>
          <w:i w:val="false"/>
          <w:color w:val="000000"/>
          <w:sz w:val="28"/>
        </w:rPr>
        <w:t xml:space="preserve">
      Елді мекен, аудан, облыс ______________________________ </w:t>
      </w:r>
    </w:p>
    <w:bookmarkEnd w:id="97"/>
    <w:p>
      <w:pPr>
        <w:spacing w:after="0"/>
        <w:ind w:left="0"/>
        <w:jc w:val="both"/>
      </w:pPr>
      <w:r>
        <w:rPr>
          <w:rFonts w:ascii="Times New Roman"/>
          <w:b w:val="false"/>
          <w:i w:val="false"/>
          <w:color w:val="000000"/>
          <w:sz w:val="28"/>
        </w:rPr>
        <w:t xml:space="preserve">
      1. Мекенжайы _______________________________________ </w:t>
      </w:r>
    </w:p>
    <w:p>
      <w:pPr>
        <w:spacing w:after="0"/>
        <w:ind w:left="0"/>
        <w:jc w:val="both"/>
      </w:pPr>
      <w:r>
        <w:rPr>
          <w:rFonts w:ascii="Times New Roman"/>
          <w:b w:val="false"/>
          <w:i w:val="false"/>
          <w:color w:val="000000"/>
          <w:sz w:val="28"/>
        </w:rPr>
        <w:t xml:space="preserve">
      2. Қабаттылығы ______________________________________ </w:t>
      </w:r>
    </w:p>
    <w:p>
      <w:pPr>
        <w:spacing w:after="0"/>
        <w:ind w:left="0"/>
        <w:jc w:val="both"/>
      </w:pPr>
      <w:r>
        <w:rPr>
          <w:rFonts w:ascii="Times New Roman"/>
          <w:b w:val="false"/>
          <w:i w:val="false"/>
          <w:color w:val="000000"/>
          <w:sz w:val="28"/>
        </w:rPr>
        <w:t xml:space="preserve">
      3. Үйдің нөмірі _______________________________________ </w:t>
      </w:r>
    </w:p>
    <w:p>
      <w:pPr>
        <w:spacing w:after="0"/>
        <w:ind w:left="0"/>
        <w:jc w:val="both"/>
      </w:pPr>
      <w:r>
        <w:rPr>
          <w:rFonts w:ascii="Times New Roman"/>
          <w:b w:val="false"/>
          <w:i w:val="false"/>
          <w:color w:val="000000"/>
          <w:sz w:val="28"/>
        </w:rPr>
        <w:t xml:space="preserve">
      4. Тұрып жатқан адамдардың саны, адам ________________ </w:t>
      </w:r>
    </w:p>
    <w:p>
      <w:pPr>
        <w:spacing w:after="0"/>
        <w:ind w:left="0"/>
        <w:jc w:val="both"/>
      </w:pPr>
      <w:r>
        <w:rPr>
          <w:rFonts w:ascii="Times New Roman"/>
          <w:b w:val="false"/>
          <w:i w:val="false"/>
          <w:color w:val="000000"/>
          <w:sz w:val="28"/>
        </w:rPr>
        <w:t xml:space="preserve">
      5. Жайлылық деңгейі: ________________________________ </w:t>
      </w:r>
    </w:p>
    <w:p>
      <w:pPr>
        <w:spacing w:after="0"/>
        <w:ind w:left="0"/>
        <w:jc w:val="both"/>
      </w:pPr>
      <w:r>
        <w:rPr>
          <w:rFonts w:ascii="Times New Roman"/>
          <w:b w:val="false"/>
          <w:i w:val="false"/>
          <w:color w:val="000000"/>
          <w:sz w:val="28"/>
        </w:rPr>
        <w:t xml:space="preserve">
      а) су құбырының, газдың, кәріздің болуы ____________ </w:t>
      </w:r>
    </w:p>
    <w:p>
      <w:pPr>
        <w:spacing w:after="0"/>
        <w:ind w:left="0"/>
        <w:jc w:val="both"/>
      </w:pPr>
      <w:r>
        <w:rPr>
          <w:rFonts w:ascii="Times New Roman"/>
          <w:b w:val="false"/>
          <w:i w:val="false"/>
          <w:color w:val="000000"/>
          <w:sz w:val="28"/>
        </w:rPr>
        <w:t>
      б) жылу беру түрі (орталықтан, пешпен, жергілікті)</w:t>
      </w:r>
    </w:p>
    <w:p>
      <w:pPr>
        <w:spacing w:after="0"/>
        <w:ind w:left="0"/>
        <w:jc w:val="both"/>
      </w:pPr>
      <w:r>
        <w:rPr>
          <w:rFonts w:ascii="Times New Roman"/>
          <w:b w:val="false"/>
          <w:i w:val="false"/>
          <w:color w:val="000000"/>
          <w:sz w:val="28"/>
        </w:rPr>
        <w:t>
      в) отынның түрі - көмір (тас көмір, қоңыр темір), ағаш отын, газ __________</w:t>
      </w:r>
    </w:p>
    <w:p>
      <w:pPr>
        <w:spacing w:after="0"/>
        <w:ind w:left="0"/>
        <w:jc w:val="both"/>
      </w:pPr>
      <w:r>
        <w:rPr>
          <w:rFonts w:ascii="Times New Roman"/>
          <w:b w:val="false"/>
          <w:i w:val="false"/>
          <w:color w:val="000000"/>
          <w:sz w:val="28"/>
        </w:rPr>
        <w:t>
      г) қоқыс құбырының болуы ________________________</w:t>
      </w:r>
    </w:p>
    <w:p>
      <w:pPr>
        <w:spacing w:after="0"/>
        <w:ind w:left="0"/>
        <w:jc w:val="both"/>
      </w:pPr>
      <w:r>
        <w:rPr>
          <w:rFonts w:ascii="Times New Roman"/>
          <w:b w:val="false"/>
          <w:i w:val="false"/>
          <w:color w:val="000000"/>
          <w:sz w:val="28"/>
        </w:rPr>
        <w:t xml:space="preserve">
      д) аула аумағының алаңы, м2 ______________________ </w:t>
      </w:r>
    </w:p>
    <w:p>
      <w:pPr>
        <w:spacing w:after="0"/>
        <w:ind w:left="0"/>
        <w:jc w:val="both"/>
      </w:pPr>
      <w:r>
        <w:rPr>
          <w:rFonts w:ascii="Times New Roman"/>
          <w:b w:val="false"/>
          <w:i w:val="false"/>
          <w:color w:val="000000"/>
          <w:sz w:val="28"/>
        </w:rPr>
        <w:t xml:space="preserve">
      жасыл екпелер бар ___________________________________ </w:t>
      </w:r>
    </w:p>
    <w:p>
      <w:pPr>
        <w:spacing w:after="0"/>
        <w:ind w:left="0"/>
        <w:jc w:val="both"/>
      </w:pPr>
      <w:r>
        <w:rPr>
          <w:rFonts w:ascii="Times New Roman"/>
          <w:b w:val="false"/>
          <w:i w:val="false"/>
          <w:color w:val="000000"/>
          <w:sz w:val="28"/>
        </w:rPr>
        <w:t xml:space="preserve">
      жабыны қатты _______________________________________ </w:t>
      </w:r>
    </w:p>
    <w:p>
      <w:pPr>
        <w:spacing w:after="0"/>
        <w:ind w:left="0"/>
        <w:jc w:val="both"/>
      </w:pPr>
      <w:r>
        <w:rPr>
          <w:rFonts w:ascii="Times New Roman"/>
          <w:b w:val="false"/>
          <w:i w:val="false"/>
          <w:color w:val="000000"/>
          <w:sz w:val="28"/>
        </w:rPr>
        <w:t xml:space="preserve">
      оның ішінде жаяусоқпақтар ___________________________ </w:t>
      </w:r>
    </w:p>
    <w:p>
      <w:pPr>
        <w:spacing w:after="0"/>
        <w:ind w:left="0"/>
        <w:jc w:val="both"/>
      </w:pPr>
      <w:r>
        <w:rPr>
          <w:rFonts w:ascii="Times New Roman"/>
          <w:b w:val="false"/>
          <w:i w:val="false"/>
          <w:color w:val="000000"/>
          <w:sz w:val="28"/>
        </w:rPr>
        <w:t xml:space="preserve">
      6. Контейнерлердің түрі, олардың саны және сыйымдылығы _____________ </w:t>
      </w:r>
    </w:p>
    <w:p>
      <w:pPr>
        <w:spacing w:after="0"/>
        <w:ind w:left="0"/>
        <w:jc w:val="both"/>
      </w:pPr>
      <w:r>
        <w:rPr>
          <w:rFonts w:ascii="Times New Roman"/>
          <w:b w:val="false"/>
          <w:i w:val="false"/>
          <w:color w:val="000000"/>
          <w:sz w:val="28"/>
        </w:rPr>
        <w:t xml:space="preserve">
      7. Қалдықтарды шығару кезеңділігі______________________ </w:t>
      </w:r>
    </w:p>
    <w:p>
      <w:pPr>
        <w:spacing w:after="0"/>
        <w:ind w:left="0"/>
        <w:jc w:val="both"/>
      </w:pPr>
      <w:r>
        <w:rPr>
          <w:rFonts w:ascii="Times New Roman"/>
          <w:b w:val="false"/>
          <w:i w:val="false"/>
          <w:color w:val="000000"/>
          <w:sz w:val="28"/>
        </w:rPr>
        <w:t xml:space="preserve">
      Тамақ қалдықтары мен қайталама шикізатты бөлек жинау жүргізіле ме (қандай және қанша) _______________________ </w:t>
      </w:r>
    </w:p>
    <w:p>
      <w:pPr>
        <w:spacing w:after="0"/>
        <w:ind w:left="0"/>
        <w:jc w:val="both"/>
      </w:pPr>
      <w:r>
        <w:rPr>
          <w:rFonts w:ascii="Times New Roman"/>
          <w:b w:val="false"/>
          <w:i w:val="false"/>
          <w:color w:val="000000"/>
          <w:sz w:val="28"/>
        </w:rPr>
        <w:t xml:space="preserve">
      9. Қайталама шикізатты шығару кезеңділігі_______________ </w:t>
      </w:r>
    </w:p>
    <w:p>
      <w:pPr>
        <w:spacing w:after="0"/>
        <w:ind w:left="0"/>
        <w:jc w:val="both"/>
      </w:pPr>
      <w:r>
        <w:rPr>
          <w:rFonts w:ascii="Times New Roman"/>
          <w:b w:val="false"/>
          <w:i w:val="false"/>
          <w:color w:val="000000"/>
          <w:sz w:val="28"/>
        </w:rPr>
        <w:t>
      10.Тамақ қалдықтарын шығару кезеңділігі________________ ____________________________________________________</w:t>
      </w:r>
    </w:p>
    <w:p>
      <w:pPr>
        <w:spacing w:after="0"/>
        <w:ind w:left="0"/>
        <w:jc w:val="both"/>
      </w:pPr>
      <w:r>
        <w:rPr>
          <w:rFonts w:ascii="Times New Roman"/>
          <w:b w:val="false"/>
          <w:i w:val="false"/>
          <w:color w:val="000000"/>
          <w:sz w:val="28"/>
        </w:rPr>
        <w:t>
      11. Қауіпті қалдықтарды бөлек жинау жүргізіле ме (қандай және қанша фракция) _________________________</w:t>
      </w:r>
    </w:p>
    <w:p>
      <w:pPr>
        <w:spacing w:after="0"/>
        <w:ind w:left="0"/>
        <w:jc w:val="both"/>
      </w:pPr>
      <w:r>
        <w:rPr>
          <w:rFonts w:ascii="Times New Roman"/>
          <w:b w:val="false"/>
          <w:i w:val="false"/>
          <w:color w:val="000000"/>
          <w:sz w:val="28"/>
        </w:rPr>
        <w:t>
      Қолдары: Т.А.Ә. (болған жағдайда), лауазымы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5" w:id="98"/>
    <w:p>
      <w:pPr>
        <w:spacing w:after="0"/>
        <w:ind w:left="0"/>
        <w:jc w:val="both"/>
      </w:pPr>
      <w:r>
        <w:rPr>
          <w:rFonts w:ascii="Times New Roman"/>
          <w:b w:val="false"/>
          <w:i w:val="false"/>
          <w:color w:val="000000"/>
          <w:sz w:val="28"/>
        </w:rPr>
        <w:t>
      Нысан</w:t>
      </w:r>
    </w:p>
    <w:bookmarkEnd w:id="98"/>
    <w:p>
      <w:pPr>
        <w:spacing w:after="0"/>
        <w:ind w:left="0"/>
        <w:jc w:val="both"/>
      </w:pPr>
      <w:r>
        <w:rPr>
          <w:rFonts w:ascii="Times New Roman"/>
          <w:b w:val="false"/>
          <w:i w:val="false"/>
          <w:color w:val="000000"/>
          <w:sz w:val="28"/>
        </w:rPr>
        <w:t>
      Тұрғын емес үй-жайлар объектілерінің коммуналдық паспорты</w:t>
      </w:r>
    </w:p>
    <w:p>
      <w:pPr>
        <w:spacing w:after="0"/>
        <w:ind w:left="0"/>
        <w:jc w:val="both"/>
      </w:pPr>
      <w:r>
        <w:rPr>
          <w:rFonts w:ascii="Times New Roman"/>
          <w:b w:val="false"/>
          <w:i w:val="false"/>
          <w:color w:val="000000"/>
          <w:sz w:val="28"/>
        </w:rPr>
        <w:t>
      Елдімекен, аудан, облыс ________________________________</w:t>
      </w:r>
    </w:p>
    <w:p>
      <w:pPr>
        <w:spacing w:after="0"/>
        <w:ind w:left="0"/>
        <w:jc w:val="both"/>
      </w:pPr>
      <w:r>
        <w:rPr>
          <w:rFonts w:ascii="Times New Roman"/>
          <w:b w:val="false"/>
          <w:i w:val="false"/>
          <w:color w:val="000000"/>
          <w:sz w:val="28"/>
        </w:rPr>
        <w:t>
      1. Объектінің атауы __________________________________</w:t>
      </w:r>
    </w:p>
    <w:p>
      <w:pPr>
        <w:spacing w:after="0"/>
        <w:ind w:left="0"/>
        <w:jc w:val="both"/>
      </w:pPr>
      <w:r>
        <w:rPr>
          <w:rFonts w:ascii="Times New Roman"/>
          <w:b w:val="false"/>
          <w:i w:val="false"/>
          <w:color w:val="000000"/>
          <w:sz w:val="28"/>
        </w:rPr>
        <w:t>
      2. Мекенжайы ______________________________________</w:t>
      </w:r>
    </w:p>
    <w:p>
      <w:pPr>
        <w:spacing w:after="0"/>
        <w:ind w:left="0"/>
        <w:jc w:val="both"/>
      </w:pPr>
      <w:r>
        <w:rPr>
          <w:rFonts w:ascii="Times New Roman"/>
          <w:b w:val="false"/>
          <w:i w:val="false"/>
          <w:color w:val="000000"/>
          <w:sz w:val="28"/>
        </w:rPr>
        <w:t>
      3. Жапсарлас салынған немесе жеке тұрған (соңғысының қабатын көрсету қажет) ______________________________</w:t>
      </w:r>
    </w:p>
    <w:p>
      <w:pPr>
        <w:spacing w:after="0"/>
        <w:ind w:left="0"/>
        <w:jc w:val="both"/>
      </w:pPr>
      <w:r>
        <w:rPr>
          <w:rFonts w:ascii="Times New Roman"/>
          <w:b w:val="false"/>
          <w:i w:val="false"/>
          <w:color w:val="000000"/>
          <w:sz w:val="28"/>
        </w:rPr>
        <w:t>
      4.Есеп айырысу бірліктерінің саны (қызметкерлер және т. б.) ______________</w:t>
      </w:r>
    </w:p>
    <w:p>
      <w:pPr>
        <w:spacing w:after="0"/>
        <w:ind w:left="0"/>
        <w:jc w:val="both"/>
      </w:pPr>
      <w:r>
        <w:rPr>
          <w:rFonts w:ascii="Times New Roman"/>
          <w:b w:val="false"/>
          <w:i w:val="false"/>
          <w:color w:val="000000"/>
          <w:sz w:val="28"/>
        </w:rPr>
        <w:t>
      5. Тәулігіне өткізу қабілеті: ___________________________ ойын-сауық кәсіпорындары үшін (орын саны) __________ _______________ қоғамдық тамақтану кәсіпорындары үшін (тағам түрі) ___ _______________</w:t>
      </w:r>
    </w:p>
    <w:p>
      <w:pPr>
        <w:spacing w:after="0"/>
        <w:ind w:left="0"/>
        <w:jc w:val="both"/>
      </w:pPr>
      <w:r>
        <w:rPr>
          <w:rFonts w:ascii="Times New Roman"/>
          <w:b w:val="false"/>
          <w:i w:val="false"/>
          <w:color w:val="000000"/>
          <w:sz w:val="28"/>
        </w:rPr>
        <w:t>
      6. Қызмет көрсететін персоналдың саны, адам _________ ________________</w:t>
      </w:r>
    </w:p>
    <w:p>
      <w:pPr>
        <w:spacing w:after="0"/>
        <w:ind w:left="0"/>
        <w:jc w:val="both"/>
      </w:pPr>
      <w:r>
        <w:rPr>
          <w:rFonts w:ascii="Times New Roman"/>
          <w:b w:val="false"/>
          <w:i w:val="false"/>
          <w:color w:val="000000"/>
          <w:sz w:val="28"/>
        </w:rPr>
        <w:t xml:space="preserve">
      7. Үй-жайдың жалпы алаңы, м2 ______________________ </w:t>
      </w:r>
    </w:p>
    <w:p>
      <w:pPr>
        <w:spacing w:after="0"/>
        <w:ind w:left="0"/>
        <w:jc w:val="both"/>
      </w:pPr>
      <w:r>
        <w:rPr>
          <w:rFonts w:ascii="Times New Roman"/>
          <w:b w:val="false"/>
          <w:i w:val="false"/>
          <w:color w:val="000000"/>
          <w:sz w:val="28"/>
        </w:rPr>
        <w:t xml:space="preserve">
      сауда алаңы _______________________________________ </w:t>
      </w:r>
    </w:p>
    <w:p>
      <w:pPr>
        <w:spacing w:after="0"/>
        <w:ind w:left="0"/>
        <w:jc w:val="both"/>
      </w:pPr>
      <w:r>
        <w:rPr>
          <w:rFonts w:ascii="Times New Roman"/>
          <w:b w:val="false"/>
          <w:i w:val="false"/>
          <w:color w:val="000000"/>
          <w:sz w:val="28"/>
        </w:rPr>
        <w:t xml:space="preserve">
      қоймалық және қосалқы алаң _______________________ </w:t>
      </w:r>
    </w:p>
    <w:p>
      <w:pPr>
        <w:spacing w:after="0"/>
        <w:ind w:left="0"/>
        <w:jc w:val="both"/>
      </w:pPr>
      <w:r>
        <w:rPr>
          <w:rFonts w:ascii="Times New Roman"/>
          <w:b w:val="false"/>
          <w:i w:val="false"/>
          <w:color w:val="000000"/>
          <w:sz w:val="28"/>
        </w:rPr>
        <w:t xml:space="preserve">
      8. Аула аумағының алаңы, м2 ________________________ </w:t>
      </w:r>
    </w:p>
    <w:p>
      <w:pPr>
        <w:spacing w:after="0"/>
        <w:ind w:left="0"/>
        <w:jc w:val="both"/>
      </w:pPr>
      <w:r>
        <w:rPr>
          <w:rFonts w:ascii="Times New Roman"/>
          <w:b w:val="false"/>
          <w:i w:val="false"/>
          <w:color w:val="000000"/>
          <w:sz w:val="28"/>
        </w:rPr>
        <w:t xml:space="preserve">
      Жасыл екпелер бар _________________________________ </w:t>
      </w:r>
    </w:p>
    <w:p>
      <w:pPr>
        <w:spacing w:after="0"/>
        <w:ind w:left="0"/>
        <w:jc w:val="both"/>
      </w:pPr>
      <w:r>
        <w:rPr>
          <w:rFonts w:ascii="Times New Roman"/>
          <w:b w:val="false"/>
          <w:i w:val="false"/>
          <w:color w:val="000000"/>
          <w:sz w:val="28"/>
        </w:rPr>
        <w:t xml:space="preserve">
      Жабын қатты ______________________________________ </w:t>
      </w:r>
    </w:p>
    <w:p>
      <w:pPr>
        <w:spacing w:after="0"/>
        <w:ind w:left="0"/>
        <w:jc w:val="both"/>
      </w:pPr>
      <w:r>
        <w:rPr>
          <w:rFonts w:ascii="Times New Roman"/>
          <w:b w:val="false"/>
          <w:i w:val="false"/>
          <w:color w:val="000000"/>
          <w:sz w:val="28"/>
        </w:rPr>
        <w:t>
      9. Контейнерлердің типі, олардың саны және сыйымдылығы _____________</w:t>
      </w:r>
    </w:p>
    <w:p>
      <w:pPr>
        <w:spacing w:after="0"/>
        <w:ind w:left="0"/>
        <w:jc w:val="both"/>
      </w:pPr>
      <w:r>
        <w:rPr>
          <w:rFonts w:ascii="Times New Roman"/>
          <w:b w:val="false"/>
          <w:i w:val="false"/>
          <w:color w:val="000000"/>
          <w:sz w:val="28"/>
        </w:rPr>
        <w:t>
      10. Қалдықтарды шығару кезеңділігі ___________________</w:t>
      </w:r>
    </w:p>
    <w:p>
      <w:pPr>
        <w:spacing w:after="0"/>
        <w:ind w:left="0"/>
        <w:jc w:val="both"/>
      </w:pPr>
      <w:r>
        <w:rPr>
          <w:rFonts w:ascii="Times New Roman"/>
          <w:b w:val="false"/>
          <w:i w:val="false"/>
          <w:color w:val="000000"/>
          <w:sz w:val="28"/>
        </w:rPr>
        <w:t>
      11. Тамақ қалдықтары мен қайталама шикізатты бөлек жинау жүргізілеме (қандай жәнеқ анша) ________________ ____________________</w:t>
      </w:r>
    </w:p>
    <w:p>
      <w:pPr>
        <w:spacing w:after="0"/>
        <w:ind w:left="0"/>
        <w:jc w:val="both"/>
      </w:pPr>
      <w:r>
        <w:rPr>
          <w:rFonts w:ascii="Times New Roman"/>
          <w:b w:val="false"/>
          <w:i w:val="false"/>
          <w:color w:val="000000"/>
          <w:sz w:val="28"/>
        </w:rPr>
        <w:t>
      12. Қайталама шикі затты шығару кезеңділігі____________</w:t>
      </w:r>
    </w:p>
    <w:p>
      <w:pPr>
        <w:spacing w:after="0"/>
        <w:ind w:left="0"/>
        <w:jc w:val="both"/>
      </w:pPr>
      <w:r>
        <w:rPr>
          <w:rFonts w:ascii="Times New Roman"/>
          <w:b w:val="false"/>
          <w:i w:val="false"/>
          <w:color w:val="000000"/>
          <w:sz w:val="28"/>
        </w:rPr>
        <w:t>
      13. Тамақ қалдықтарын шығару кезеңділігі_____________ __________________________________________________</w:t>
      </w:r>
    </w:p>
    <w:p>
      <w:pPr>
        <w:spacing w:after="0"/>
        <w:ind w:left="0"/>
        <w:jc w:val="both"/>
      </w:pPr>
      <w:r>
        <w:rPr>
          <w:rFonts w:ascii="Times New Roman"/>
          <w:b w:val="false"/>
          <w:i w:val="false"/>
          <w:color w:val="000000"/>
          <w:sz w:val="28"/>
        </w:rPr>
        <w:t xml:space="preserve">
      14. Қауіпті қалдықтарды бөлек жинау жүргізілеме (қандай және қанша фракция) </w:t>
      </w:r>
    </w:p>
    <w:p>
      <w:pPr>
        <w:spacing w:after="0"/>
        <w:ind w:left="0"/>
        <w:jc w:val="both"/>
      </w:pPr>
      <w:r>
        <w:rPr>
          <w:rFonts w:ascii="Times New Roman"/>
          <w:b w:val="false"/>
          <w:i w:val="false"/>
          <w:color w:val="000000"/>
          <w:sz w:val="28"/>
        </w:rPr>
        <w:t xml:space="preserve">
      Қолдары: </w:t>
      </w:r>
    </w:p>
    <w:p>
      <w:pPr>
        <w:spacing w:after="0"/>
        <w:ind w:left="0"/>
        <w:jc w:val="both"/>
      </w:pPr>
      <w:r>
        <w:rPr>
          <w:rFonts w:ascii="Times New Roman"/>
          <w:b w:val="false"/>
          <w:i w:val="false"/>
          <w:color w:val="000000"/>
          <w:sz w:val="28"/>
        </w:rPr>
        <w:t>
      Т.А.Ә. (болған жағдайда),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 ауданында коммуналдық</w:t>
            </w:r>
            <w:r>
              <w:br/>
            </w:r>
            <w:r>
              <w:rPr>
                <w:rFonts w:ascii="Times New Roman"/>
                <w:b w:val="false"/>
                <w:i w:val="false"/>
                <w:color w:val="000000"/>
                <w:sz w:val="20"/>
              </w:rPr>
              <w:t>қалдықтардың түзілу және</w:t>
            </w:r>
            <w:r>
              <w:br/>
            </w:r>
            <w:r>
              <w:rPr>
                <w:rFonts w:ascii="Times New Roman"/>
                <w:b w:val="false"/>
                <w:i w:val="false"/>
                <w:color w:val="000000"/>
                <w:sz w:val="20"/>
              </w:rPr>
              <w:t>жинақталу нормаларын есептеудің</w:t>
            </w:r>
            <w:r>
              <w:br/>
            </w:r>
            <w:r>
              <w:rPr>
                <w:rFonts w:ascii="Times New Roman"/>
                <w:b w:val="false"/>
                <w:i w:val="false"/>
                <w:color w:val="000000"/>
                <w:sz w:val="20"/>
              </w:rPr>
              <w:t>қағидаларына 3-қосымша</w:t>
            </w:r>
            <w:r>
              <w:br/>
            </w:r>
            <w:r>
              <w:rPr>
                <w:rFonts w:ascii="Times New Roman"/>
                <w:b w:val="false"/>
                <w:i w:val="false"/>
                <w:color w:val="000000"/>
                <w:sz w:val="20"/>
              </w:rPr>
              <w:t>Формасы</w:t>
            </w:r>
          </w:p>
        </w:tc>
      </w:tr>
    </w:tbl>
    <w:bookmarkStart w:name="z121" w:id="99"/>
    <w:p>
      <w:pPr>
        <w:spacing w:after="0"/>
        <w:ind w:left="0"/>
        <w:jc w:val="both"/>
      </w:pPr>
      <w:r>
        <w:rPr>
          <w:rFonts w:ascii="Times New Roman"/>
          <w:b w:val="false"/>
          <w:i w:val="false"/>
          <w:color w:val="000000"/>
          <w:sz w:val="28"/>
        </w:rPr>
        <w:t>
      Бастапқы жазба бланкісі _____________ (күні) ___________________________________объектісі бойынша (атауы, мекенжайы)</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 ауданында коммуналдық</w:t>
            </w:r>
            <w:r>
              <w:br/>
            </w:r>
            <w:r>
              <w:rPr>
                <w:rFonts w:ascii="Times New Roman"/>
                <w:b w:val="false"/>
                <w:i w:val="false"/>
                <w:color w:val="000000"/>
                <w:sz w:val="20"/>
              </w:rPr>
              <w:t>қалдықтардың түзілу және</w:t>
            </w:r>
            <w:r>
              <w:br/>
            </w:r>
            <w:r>
              <w:rPr>
                <w:rFonts w:ascii="Times New Roman"/>
                <w:b w:val="false"/>
                <w:i w:val="false"/>
                <w:color w:val="000000"/>
                <w:sz w:val="20"/>
              </w:rPr>
              <w:t>жинақталу нормаларын есептеудің</w:t>
            </w:r>
            <w:r>
              <w:br/>
            </w:r>
            <w:r>
              <w:rPr>
                <w:rFonts w:ascii="Times New Roman"/>
                <w:b w:val="false"/>
                <w:i w:val="false"/>
                <w:color w:val="000000"/>
                <w:sz w:val="20"/>
              </w:rPr>
              <w:t>қағидаларына 4-қосымша</w:t>
            </w:r>
            <w:r>
              <w:br/>
            </w:r>
            <w:r>
              <w:rPr>
                <w:rFonts w:ascii="Times New Roman"/>
                <w:b w:val="false"/>
                <w:i w:val="false"/>
                <w:color w:val="000000"/>
                <w:sz w:val="20"/>
              </w:rPr>
              <w:t>Нысан</w:t>
            </w:r>
          </w:p>
        </w:tc>
      </w:tr>
    </w:tbl>
    <w:bookmarkStart w:name="z127" w:id="100"/>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ведомосі</w:t>
      </w:r>
    </w:p>
    <w:bookmarkEnd w:id="100"/>
    <w:bookmarkStart w:name="z128" w:id="101"/>
    <w:p>
      <w:pPr>
        <w:spacing w:after="0"/>
        <w:ind w:left="0"/>
        <w:jc w:val="both"/>
      </w:pPr>
      <w:r>
        <w:rPr>
          <w:rFonts w:ascii="Times New Roman"/>
          <w:b w:val="false"/>
          <w:i w:val="false"/>
          <w:color w:val="000000"/>
          <w:sz w:val="28"/>
        </w:rPr>
        <w:t xml:space="preserve">
       20__жылғы ___ ___________бастап ____ __________ дейін </w:t>
      </w:r>
    </w:p>
    <w:bookmarkEnd w:id="101"/>
    <w:p>
      <w:pPr>
        <w:spacing w:after="0"/>
        <w:ind w:left="0"/>
        <w:jc w:val="both"/>
      </w:pPr>
      <w:r>
        <w:rPr>
          <w:rFonts w:ascii="Times New Roman"/>
          <w:b w:val="false"/>
          <w:i w:val="false"/>
          <w:color w:val="000000"/>
          <w:sz w:val="28"/>
        </w:rPr>
        <w:t>
      Жайлылық типі 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 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9" w:id="102"/>
    <w:p>
      <w:pPr>
        <w:spacing w:after="0"/>
        <w:ind w:left="0"/>
        <w:jc w:val="both"/>
      </w:pPr>
      <w:r>
        <w:rPr>
          <w:rFonts w:ascii="Times New Roman"/>
          <w:b w:val="false"/>
          <w:i w:val="false"/>
          <w:color w:val="000000"/>
          <w:sz w:val="28"/>
        </w:rPr>
        <w:t>
      Қолдары Т.А.Ә. (болған жағдайда), лауазымы</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 ауданында коммуналдық</w:t>
            </w:r>
            <w:r>
              <w:br/>
            </w:r>
            <w:r>
              <w:rPr>
                <w:rFonts w:ascii="Times New Roman"/>
                <w:b w:val="false"/>
                <w:i w:val="false"/>
                <w:color w:val="000000"/>
                <w:sz w:val="20"/>
              </w:rPr>
              <w:t>қалдықтардың түзілу және</w:t>
            </w:r>
            <w:r>
              <w:br/>
            </w:r>
            <w:r>
              <w:rPr>
                <w:rFonts w:ascii="Times New Roman"/>
                <w:b w:val="false"/>
                <w:i w:val="false"/>
                <w:color w:val="000000"/>
                <w:sz w:val="20"/>
              </w:rPr>
              <w:t>жинақталу нормаларын есептеудің</w:t>
            </w:r>
            <w:r>
              <w:br/>
            </w:r>
            <w:r>
              <w:rPr>
                <w:rFonts w:ascii="Times New Roman"/>
                <w:b w:val="false"/>
                <w:i w:val="false"/>
                <w:color w:val="000000"/>
                <w:sz w:val="20"/>
              </w:rPr>
              <w:t>қағидаларына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5" w:id="103"/>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p>
    <w:bookmarkEnd w:id="103"/>
    <w:bookmarkStart w:name="z136" w:id="104"/>
    <w:p>
      <w:pPr>
        <w:spacing w:after="0"/>
        <w:ind w:left="0"/>
        <w:jc w:val="both"/>
      </w:pPr>
      <w:r>
        <w:rPr>
          <w:rFonts w:ascii="Times New Roman"/>
          <w:b w:val="false"/>
          <w:i w:val="false"/>
          <w:color w:val="000000"/>
          <w:sz w:val="28"/>
        </w:rPr>
        <w:t>
      Жайлылық типі _______________________________________</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7" w:id="105"/>
    <w:p>
      <w:pPr>
        <w:spacing w:after="0"/>
        <w:ind w:left="0"/>
        <w:jc w:val="both"/>
      </w:pPr>
      <w:r>
        <w:rPr>
          <w:rFonts w:ascii="Times New Roman"/>
          <w:b w:val="false"/>
          <w:i w:val="false"/>
          <w:color w:val="000000"/>
          <w:sz w:val="28"/>
        </w:rPr>
        <w:t>
      Барлығы ____________ Тәулігіне орташа _______________ Қолдары ______________ Т.А.Ә. (болған жағдайда), лауазымы _____________________</w:t>
      </w:r>
    </w:p>
    <w:bookmarkEnd w:id="1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