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1d1b" w14:textId="7ee1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184 "2022-2024 жылдарға арналған Сексеуіл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мамырдағы № 253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Сексеуіл кентінің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Сексеуіл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113 335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15 431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түсетін түсімдер - 2 460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95444 мың теңге, оның ішінде: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көлемі – 62 032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114 344,2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-1009,2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1009,2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