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a133" w14:textId="c68a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188 "2022-2024 жылдарға арналған Аманөткел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Аманөткел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87 681,0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–3 458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84 211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88 482,8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801,8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