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5d85" w14:textId="edb5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189 "2022-2024 жылдарға арналған Аққұм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257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Аққұм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белгіленсін: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70 862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67 628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72 346,2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-1 064,5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1 064,5 мың теңге.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Аққұм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