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bc808" w14:textId="3bbc8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Арал аудандық мәслихатының 2021 жылғы 29 желтоқсандағы № 190 "2022-2024 жылдарға арналған Атанши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2022 жылғы 26 мамырдағы № 258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Арал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Арал аудандық мәслихатының 2021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190</w:t>
      </w:r>
      <w:r>
        <w:rPr>
          <w:rFonts w:ascii="Times New Roman"/>
          <w:b w:val="false"/>
          <w:i w:val="false"/>
          <w:color w:val="000000"/>
          <w:sz w:val="28"/>
        </w:rPr>
        <w:t xml:space="preserve"> "2022-2024 жылдарға арналған Атанши ауылдық округінің бюджеті туралы"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Атанши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40 944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2019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38 925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41 306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- 362,0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362,0 мың теңге.".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 және ресми жариялауға жатады.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 шешіміне 1-қосымша</w:t>
            </w:r>
          </w:p>
        </w:tc>
      </w:tr>
    </w:tbl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Атанши ауылдық округінің 2022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жыл сомасы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