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be25" w14:textId="8f1b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196 "2022-2024 жылдарға арналған Жіңішкеқұм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260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Жіңішкеқұм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Жіңішкеқұм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45 186,0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43 702,0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45 341,6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-155,6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155,6 мың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