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03b4" w14:textId="b450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аудандық мәслихатының 2021 жылғы 29 желтоқсандағы № 201 "2022-2024 жылдарға арналған Қамыстыбас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2022 жылғы 26 мамырдағы № 264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Арал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Арал аудандық мәслихатының 2021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"2022-2024 жылдарға арналған Қамыстыбас ауылдық округінің бюджеті туралы"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"1. 2022-2024 жылдарға арналған Қамыстыбас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кірістер – 63 784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61 061 мың теңге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63 846,0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-62,0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62,0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"26" мамырдағы №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"29" желтоқсандағы №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Қамыстыбас ауылдық округінің 2022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түсітетін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мен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