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d86ca" w14:textId="17d86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Арал аудандық мәслихатының 2021 жылғы 29 желтоқсандағы № 202 "2022-2024 жылдарға арналған Қарақұм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2022 жылғы 26 мамырдағы № 265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Арал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Арал аудандық мәслихатының 2021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202</w:t>
      </w:r>
      <w:r>
        <w:rPr>
          <w:rFonts w:ascii="Times New Roman"/>
          <w:b w:val="false"/>
          <w:i w:val="false"/>
          <w:color w:val="000000"/>
          <w:sz w:val="28"/>
        </w:rPr>
        <w:t xml:space="preserve"> "2022-2024 жылдарға арналған Аралқұм ауылдық округінің бюджеті туралы"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Қарақұм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60 860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–5 882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–54 888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61 144,8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алу–0;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түсімдер–0;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(профициті)– -284,8 мың теңге 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284,8 мың теңге.".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202 шешіміне 1-қосымша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Қарақұм ауылдық округінің 2022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2022 жыл сомасы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61 144,8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