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36ea4" w14:textId="4f36e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Арал аудандық мәслихатының 2021 жылғы 29 желтоқсандағы № 204 "2022-2024 жылдарға арналған Қосаман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2022 жылғы 26 мамырдағы № 267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Арал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Арал аудандық мәслихатының 2021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204</w:t>
      </w:r>
      <w:r>
        <w:rPr>
          <w:rFonts w:ascii="Times New Roman"/>
          <w:b w:val="false"/>
          <w:i w:val="false"/>
          <w:color w:val="000000"/>
          <w:sz w:val="28"/>
        </w:rPr>
        <w:t xml:space="preserve"> "2022-2024 жылдарға арналған Қосаман ауылдық округінің бюджеті туралы" шешіміне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Қосаман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58 686,9 мың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3816,9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54870,0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58 686,9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0.".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204 шешіміне 1-қосымша</w:t>
            </w:r>
          </w:p>
        </w:tc>
      </w:tr>
    </w:tbl>
    <w:bookmarkStart w:name="z3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Қосаман ауылдық округінің 2022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2022 жыл сомасы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