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0e82" w14:textId="06b0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185 "2022-2024 жылдарға арналған Жақсықылыш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9 қыркүйектегі № 285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Жақсықылыш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Жақсықылыш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54 558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1 096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44 374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55 304,5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- 746,5,0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746,5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"9"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 № 185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Жақсықылыш кентінің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