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36227" w14:textId="ec362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Арал аудандық мәслихатының 2021 жылғы 29 желтоқсандағы № 187 "2022-2024 жылдарға арналған Ақирек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2022 жылғы 9 қыркүйектегі № 287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Арал аудандық мәслихатының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187</w:t>
      </w:r>
      <w:r>
        <w:rPr>
          <w:rFonts w:ascii="Times New Roman"/>
          <w:b w:val="false"/>
          <w:i w:val="false"/>
          <w:color w:val="000000"/>
          <w:sz w:val="28"/>
        </w:rPr>
        <w:t xml:space="preserve"> "2022-2024 жылдарға арналған Ақирек ауылдық округінің бюджеті туралы"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Ақирек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46 162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1 171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–44 791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–46 162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"09"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 шешіміне 1-қосымша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Ақирек ауылдық округінің 2022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жыл сомасы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