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a185" w14:textId="ccfa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2021 жылғы 29 желтоқсандағы № 188 "2022-2024 жылдарға арналған Аманөткел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9 қыркүйектегі № 288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Қызылода облысы Арал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Аманөткел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Аманөткел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89 405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5 136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84 211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90 206,8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- 801,8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801,8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"9"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Аманөткел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дейіңгі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