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0155" w14:textId="1d50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191 "2022-2024 жылдарға арналған Беларан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290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Беларан ауылдық округінің бюджеті туралы"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43 306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41 641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сыртқы ауыр адамдарды дәрігерлік көмек көрсететін ең жақын денсаулық сақтау ұйымына дейін жеткізу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