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a7bfb" w14:textId="1da7b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Арал аудандық мәслихатының 2021 жылғы 29 желтоқсандағы № 194 "2022-2024 жылдарға арналған Жаңақұрылыс ауылдық округінің бюджеті туралы" шешімін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2022 жылғы 9 қыркүйектегі № 293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Арал аудандық мәслихатының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000000"/>
          <w:sz w:val="28"/>
        </w:rPr>
        <w:t xml:space="preserve"> "2022-2024 жылдарға арналған Жаңақұрылыс ауылдық округінің бюджеті туралы"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Жаңақұрылыс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48 887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1 957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46 930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49 094,3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-207,3 мың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207,3 мың тенге.".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"9"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 № 293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194 шешіміне 1-қосымша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Жаңақұрылыс ауылдық округінің 2022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жыл сомасы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49 094,3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