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212f" w14:textId="9102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195 "2022-2024 жылдарға арналған Жетес би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9 қыркүйектегі № 294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Жетес би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 2022-2024 жылдарға арналған Жетес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46 423мың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45 729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46 568,1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–-145,1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пайдалану)-145,1 мың теңге.".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"9" қыркүйектегі №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