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6a81" w14:textId="89d6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189 "2022-2024 жылдарға арналған Аққұм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5 желтоқсандағы № 320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Аққұм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67 628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72 346,2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-1 064,5мың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1 064,5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Аққұм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Төлемкөзіненсалықсалынбайтынтабыстарданұсталатынжекетабыссалығы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жасалатын операциялар бойынша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