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87a1" w14:textId="0948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201 "2022-2024 жылдарға арналған Қамыстыбас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5 желтоқсандағы № 324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Қамыстыбас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64 984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62 261 мың теңге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65 045,8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61,8,0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түсітетін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