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e4734" w14:textId="49e47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Сексеуіл кентінің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аудандық мәслихатының 2022 жылғы 26 желтоқсандағы № 335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Арал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Сексеуіл кентінің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1)кірістер – 139 935 мың теңге;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22 426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2670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114 839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145 112,3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жасалатын операциялар бойынша сальдо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- 0;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5)бюджет тапшылығы (профициті) - - 5 177,3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5 177,3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пайдаланылған қалдықтары – 5 177,3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Қызылорда облысы Арал аудандық мәслихатының 17.11.2023 </w:t>
      </w:r>
      <w:r>
        <w:rPr>
          <w:rFonts w:ascii="Times New Roman"/>
          <w:b w:val="false"/>
          <w:i w:val="false"/>
          <w:color w:val="000000"/>
          <w:sz w:val="28"/>
        </w:rPr>
        <w:t>№ 113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Арал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"26"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335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Сексеуіл кентінің 2023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Арал аудандық мәслихатының 17.11.2023 </w:t>
      </w:r>
      <w:r>
        <w:rPr>
          <w:rFonts w:ascii="Times New Roman"/>
          <w:b w:val="false"/>
          <w:i w:val="false"/>
          <w:color w:val="ff0000"/>
          <w:sz w:val="28"/>
        </w:rPr>
        <w:t>№ 113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145 112,3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7 804,5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7 804,5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16 248,8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16 248,8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16 248,8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-5 177,3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5 177,3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5 177,3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5 177,3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5 177,3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кезеңнің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"26"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335 шешіміне 2-қосымша</w:t>
            </w:r>
          </w:p>
        </w:tc>
      </w:tr>
    </w:tbl>
    <w:bookmarkStart w:name="z33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Сексеуіл кентінің 2024 жылға арналған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2024 жыл сомасы 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110 802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 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"26"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335 шешіміне 3-қосымша</w:t>
            </w:r>
          </w:p>
        </w:tc>
      </w:tr>
    </w:tbl>
    <w:bookmarkStart w:name="z38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Сексеуіл кентінің 2025 жылға арналған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2025 жыл сомасы 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120 475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 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