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1bcb" w14:textId="a191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Аралқұм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желтоқсандағы № 337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Аралқұм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72 052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4 288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67 578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72 782,2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730,2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19.05.2023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19.05.2023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 2-қосымша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(мың теңге)</w:t>
            </w:r>
          </w:p>
          <w:bookmarkEnd w:id="1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 3-қосымша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(мың теңге)</w:t>
            </w:r>
          </w:p>
          <w:bookmarkEnd w:id="1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