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8f1e" w14:textId="18f8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Аққұм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340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88 813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3 950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84 863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94 742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-5 929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5 929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5 929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2023 жылға арналған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2024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 3-қосымша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2025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