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0529" w14:textId="3bf0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Бекбауыл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Бекбауыл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64 340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2850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372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61 118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64 857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-517,0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Бекбауыл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 № 343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 № 343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 № 343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Бекбауыл ауылдық округі бюджетін атқару процесінде секвестрлеуге жатпайтын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