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866" w14:textId="e966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67601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64098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67601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Бөген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4-қосымша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Бөген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