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6fb3" w14:textId="6596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Жаңақұрылыс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Жаңақұрылыс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55 536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1 469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54 067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55 536,1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- 0,1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Жаңақұрылыс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2-қосымша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2024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Жаңақұрылыс ауылдық округінің 2025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4-қосымша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Жаңақұрылыс ауылдық округі бюджетін атқару процесінде секвестрлеуге жатпайтын бюджеттік бағдарламалар тізбесі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