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4ce9" w14:textId="69b4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Сазды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348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Сазды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54 347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1 186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53 161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54 524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- 177 мың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–177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12.09.2023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Сазды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Сазды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12.09.2023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Сазды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3-қосымша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Сазды ауылдық округінің 2025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4-қосымша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Сазды ауылдық округі бюджетін атқару процесінде секвестрлеуге жатпайтын бюджеттік бағдарламалар тізбесі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