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5884" w14:textId="5345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Сапақ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37 977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қаражататының пайдалынылатын қалдықтары - 638,0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Сапақ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3-қосымша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Сапақ ауылдық округі бюджетін атқару процесінде секвестрлеуге жатпайтын бюджеттік бағдарламалар тізбесі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