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9b49" w14:textId="a139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Мергенсай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желтоқсандағы № 351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Мергенсай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55 650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3 563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52 087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56 921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- - 1271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1271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1 271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Мергенсай ауылдықокругінің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Мергенсай ауылдық округінің 2023 жылға арналған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кезеңінің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 шешіміне 2-қосымша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Мергенсай ауылдық округінің 2024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 шешіміне 3-қосымша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Мергенсай ауылдық округінің 2025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 шешіміне 4-қосымша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Мергенсай ауылдық округі бюджетін атқару процесінде секвестрлеуге жатпайтын бюджеттік бағдарламалар тізбесі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