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a54d" w14:textId="d25a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Қамыстыбас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352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72 817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3 029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69 534 мың теңге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73 159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- 342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2-қосымша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