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0cd2" w14:textId="7c00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Құланды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357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Құланды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57 372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2 580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54 792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57 372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12.09.2023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Құланды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12.09.2023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иіс-шараларды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2-қосымша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(мың теңге)</w:t>
            </w:r>
          </w:p>
          <w:bookmarkEnd w:id="1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3-қосымша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2025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(мың теңге)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(мың 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4-қосымша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Құланды ауылдық округі бюджетін атқару процесінде секвестрлеуге жатпайтын бюджеттік бағдарламалар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