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b990" w14:textId="efab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Шарттық негізде үй-жайлар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2022 жылғы 5 наурыздағы № 30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кандидаттарға сайлаушылармен кездесуі үшін шарттық негізде үй-жайлар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Қазалы қаласы, Әйтеке би кенті және ауылдық округ әкімдері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қойған күнінен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 үшін үй-жайлар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мәдениет және тілдерді дамыту бөлімінің Роза Бағланова атындағы аудандық мәдениет Орталығы"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әкімі аппаратының "Кенттік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"Оқушылар Үйі"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 әкімі аппаратының "Қалалық мәдениет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Майлыбас ауылдық округінің Ақсуат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Майлыбас ауылдық округі әкімі аппаратының "Ақсуат ауылдық клубы"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округінің Жанкент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 аппаратының "Өркендеу ауылдық клубы"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Көларық ауылдық округінің Ақтан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 аппаратының "Ақтан батыр ауылдық клубы"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округінің Бірлік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ауылдық округі әкімі аппаратының "Бірлік ауылдық клубы"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округінің Майдакөл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 аппаратының "Майдакөл ауылдық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округінің Кәукей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"225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округінің Ажар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"№146 негізгі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округінің Түктібаев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 әкімі аппаратының "Үрмәш Түктібаев ауылдық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округінің Пірімов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 әкімі аппаратының "Қ.Пірімов ауылдық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ауылдық округінің Абай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ауылдық округі әкімі аппаратының "Абай ауылдық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Тасарық ауылдық округінің Лахалы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 аппаратының "Лахалы ауылдық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Тасарық ауылдық округінің Тасарық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 аппаратының "Тасарық ауылдық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округінің Шәкен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 аппаратының "Шәкен ауылдық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округінің Сарбұлақ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 аппаратының "Сарбұлақ ауылдық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ауылдық округінің Басықара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ауылдық округі әкімі аппаратының "Басықара ауылдық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Қарашеңгел ауылдық округінің Жалаңтөс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Қарашеңгел ауылдық округі әкімі аппаратының "Жалаңтөс батыр ауылдық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округінің Қожабақы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 әкімі аппаратының "Қожабақы ауылдық мәдениет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округінің Аранды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 әкімі аппаратының "Қожабақы ауылдық мәдениет Үйі" мемлекеттік коммуналдық қазыналық кәсіпорнының Аранды ауылдық клубы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округінің Жанқожа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 аппаратының "Жанқожа батыр ауылдық мәдениет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Мұратбаев ауылдық округінің Мұратбаев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Мұратбаев ауылдық округі әкімі аппаратының "Ғ.Мұратбаев ауылдық мәдениет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Майдакөл ауылдық округінің Бекарыстан би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округі әкімі аппаратының "Бекарыстан би ауылдық мәдениет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ауылдық округінің Бозкөл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ауылдық округі әкімі аппаратының "Бозкөл ауылдық мәдениет Үйі" мемлекеттік коммуналдық қазыналық кәсіпорны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