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e4e4" w14:textId="c50e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2021 жылғы 29 желтоқсандағы № 182 "2022-2024 жылдарға арналған Әйтеке би кентінің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12 қыркүйектегі № 182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"2022-2024 жылдарға арналған Әйтеке би кентінің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163412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Әйтеке би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588196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126710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591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21298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439597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616433,1мың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-28237,1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28237,1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28237,1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Әйтеке би кенті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 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Әйтеке би кенті бюджетіне республикалық бюджет қаражаты есебінен және Қазақстан Республикасы Ұлттық қорынан бөлінетін кепілдендірілген трансферттер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бюджетттен берілетін трансферттер есебінен, мың 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кепілдендірілген трансферттер есебінен, мың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6-қосымша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Әйтеке би кенті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Ағымдағынысаналытрансферттер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Т.Айбергенов көшесіндегі №4, №10 көп қабатты тұрғын үйлердің ауласын абаттандыру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Желтоқсан көшесіндегі № 62 мекен жайдағы көп қабатты тұрғын үйлердің ауласын абаттандыру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бойынша орналасқан ойын алаңдарына ағымдағы жөндеу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алаңдарды күтіп ұстау, жөндеу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көшелерінің аяқ су төлеміне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Бағдаршамдарға ағымдағы жөндеу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тұйығына орташа жол жөндеу (асфальт 0,230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Ә.Тыныбаев орамының автожолына орташа жол жөндеу жұмысы (асфальт қабаты-0,434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су төгетін сүзгі алаңына барар жолды жөндеу (қиыршық тас -1,0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кварталдағы 1 көшеге орташа жол жөндеу (қиыршық тас -0,300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Қ.Сатбаев көшсіне жаяу жүргіншілер жолын салу (0,760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 әкімінің аппаратына 1 дана ноутбук 519 м.т. 1 дана 3/1 принтер 89 м.т. 1 дана түрлі-түсті принтер 479 м.т.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