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73cf" w14:textId="44a7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184 "2022-2024 жылдарға арналған Ақжона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228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Ақжона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Ақжона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54837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52901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55171,2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334,2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334,2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Ақжона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Ақжона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Ақжона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ауылынан Жастар алаңына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ауылынын ауылдық клуб ғимаратының құрылысын бастау үшін жерге орналастыру жобасын және сәйкестендіру құжатын рәсімдеуге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