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4134" w14:textId="9ad4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185 "2022-2024 жылдарға арналған Алға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Алға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65867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63239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66942,4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1075,4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1075,4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Алга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Алға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Алға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әкімдігі ғимаратына "Мүмкіндігі шектеулі әлеуметтік қорғалуы тиіс азаматтардың кіріп шығуын қамтамасыз ету үшін пандустар орнатуға"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"Ү.Түктібаев ауылдық клубы" МКҚК-на жиналыс және концерттік бағдарламалар өткізуге қажетті видеопроектор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