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8358" w14:textId="a248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190 "2022-2024 жылдарға арналған Бозкөл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27 мамырдағы № 234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Бозкөл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Бозкөл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71711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70075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71832,5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121,5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Бозкөл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Бозкөл ауылдық округі бюджетіне республикалық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Бозкөл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ауылындағы аяқ су насосына сұйық отын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ауылына 1 дана әмбебап өрт сөндіру прицепін (УПП-3)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ауылы, А. Мамытов көшесіне түнгі жарық шамдарын орнату жұмыстарына (2,4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