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95292" w14:textId="cc95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2021 жылғы 29 желтоқсандағы № 192 "2022-2024 жылдарға арналған Көларық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27 мамырдағы № 235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"2022-2024 жылдарға арналған Көларық ауылдық округінің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Көларық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76976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2662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74102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77039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Көларық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Көларық ауылдық округі бюджетіне республикалық бюджет қаражаты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 шешіміне 5-қосымша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Көларық ауылдық округі бюджетіне облыстық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 шешіміне 6-қосымша</w:t>
            </w:r>
          </w:p>
        </w:tc>
      </w:tr>
    </w:tbl>
    <w:bookmarkStart w:name="z5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Көларық ауылдық округі бюджетіне аудандық бюджет қаражаты есебінен берілетін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Ақтан батыр ауылы орталығындағы асфальттанған көшелеріндегі шұқырларды тегістеу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Ақтан батыр ауылы, А.Құнанбаев көшесінде орналасқан КТПН 10/0,4 Ква трансформаторының тозуына байланысты КТПН-250 Ква маркалы 1 дана трансформатор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 өнімдеріне бағаның өсуіне сәйкес, аяқ су айдайтын насосқа қосымша қажетті сұйық отын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"Ақтан батыр ауылдық клубы" МКҚК-на би залына арнайы 6х2 өлшемде айна сатып алуға 300 мың теңге, би залына 2 қатар труба құрылғысын сатып алуға 250 мың теңге, барлығы 550 мың теңге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