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6dab" w14:textId="0a66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193 "2022-2024 жылдарға арналған Құмжиек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27 мамырдағы № 237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Құмжиек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Құмжиек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78499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2876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75211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79900,7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-1401,7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1401,7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1401,7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Құмжиек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Құмжиек ауылдық округі бюджетіне республикалық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