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d4a6" w14:textId="b7fd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195 "2022-2024 жылдарға арналған Майдакөл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239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Майдакөл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85820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81488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86185,4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365,4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365,4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Майдакөл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