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ffcfa" w14:textId="51ffc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2021 жылғы 29 желтоқсандағы № 197 "2022-2024 жылдарға арналған Ғ.Мұратбаев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27 мамырдағы № 241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"2022-2024 жылдарға арналған Ғ.Мұратбаев ауылдық округінің бюджеті туралы"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Ғ. Мұратбаев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83168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2338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80618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83218,5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50,5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50,5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197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Ғ.Мұратбаев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197 шешіміне 4-қосымша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Ғ. Мұратбаев ауылдық округі бюджетіне республикалық бюджет қаражаты есебінен берілетін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197 шешіміне 6-қосымша</w:t>
            </w:r>
          </w:p>
        </w:tc>
      </w:tr>
    </w:tbl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Ғ. Мұратбаев ауылдық округі бюджетіне аудандық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Ғ.Мұратбаев ауылдық мәдениет Үйіне газ желісін тартуға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саябақ пен Атамекен алаңын абаттандыру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