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fb39" w14:textId="b33f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198 "2022-2024 жылдарға арналған Өркендеу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Өркендеу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Өркендеу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71058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68914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71212,7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154,7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154,7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Өркендеу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№198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Өркендеу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