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c1569" w14:textId="71c15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2021 жылғы 29 желтоқсандағы № 202 "2022-2024 жылдарға арналған Шәкен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27 мамырдағы № 246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"2022-2024 жылдарға арналған Шәкен ауылдық округінің бюджеті туралы"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Шәкен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72666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2420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70036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73982,8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-1316,8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1316,8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1316,8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Шәкен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 шешіміне 5-қосымша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Шәкен ауылдық округі бюджетіне республикалық бюджет қаражаты есебінен берілетін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