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1fabb" w14:textId="671fa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Қазалы аудандық мәслихатының 2021 жылғы 29 желтоқсандағы № 190 "2022-2024 жылдарға арналған Бозкөл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2022 жылғы 12 қыркүйектегі № 280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облысының Қазалы аудандық мәслихатының "2022-2024 жылдарға арналған Бозкөл ауылдық округінің бюджеті туралы"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163385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Бозкөл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68811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1324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312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67175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68932,5 мың теңге, оның ішінде;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-121,5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121,5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121,5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"12"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280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Бозкөл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Мемлекеттікорганныңкүрделішығыстары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Жергіліктідеңгейдемәдени-демалысжұмысынқолдау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Қаржыактивтеріменоперацияларбойынша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Қаржыактивтерінсатыпалу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тапшылығынқаржыландыру (профицитінпайдалану)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"12"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280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 шешіміне 4-қосымша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Бозкөл ауылдық округі бюджетіне республикалық бюджет қаражаты есебінен және Қазақстан Республикасы Ұлттық қорынан бөлінетін кепілдендірілген трансферттер есебінен берілетін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бюджетттен берілетін трансферттер есебінен, мың теңге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бөлінетін кепілдендірілген трансферттер есебінен, мың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"12"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280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 шешіміне 6-қосымша</w:t>
            </w:r>
          </w:p>
        </w:tc>
      </w:tr>
    </w:tbl>
    <w:bookmarkStart w:name="z4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Бозкөл ауылдық округі бюджетіне аудандық бюджет қаражаты есебінен берілетін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"Жергілікті баспа БАҚ арқылы мемлекеттік және орыс тілдерінде әкім қаулыларын, шешімдерін және өзге де нормативтік құқықтық актілерді ресми жариялау, хабарландыру және ақпараттық материалдарды орналастыру" мемлекеттік саясатты жүргізу қызметіне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Бозкөл ауылындағы аяқ су насосына сұйық отын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Бозкөл ауылына 1 дана әмбебап өрт сөндіру прицепін (УПП-3)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Бозкөл ауылы, А. Мамытов көшесіне түнгі жарық шамдарын орнату жұмыстарына (2,4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