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7713" w14:textId="41f7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2021 жылғы 29 желтоқсандағы № 194 "2022-2024 жылдарға арналған Қызылқұм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284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"2022-2024 жылдарға арналған Қызылқұм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163395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62538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– 512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59997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64733,6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2195,6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2195,6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Қызылқұм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