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0dbb4" w14:textId="7f0db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Қазалы аудандық мәслихатының 2021 жылғы 29 желтоқсандағы № 200 "2022-2024 жылдарға арналған Сарыкөл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2022 жылғы 12 қыркүйектегі № 290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облысының Қазалы аудандық мәслихатының "2022-2024 жылдарға арналған Сарыкөл ауылдық округінің бюджеті туралы"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200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Сарыкөл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71172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1320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176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69640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71712,2 мың теңге, оның ішінде;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-540,2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540,2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540,2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"12"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290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Сарыкөл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"12"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290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 шешіміне 4-қосымша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Сарыкөл ауылдық округі бюджетіне республикалық бюджет қаражаты есебінен және Қазақстан Республикасы Ұлттық қорынан бөлінетін кепілдендірілген трансферттер есебінен берілетін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бюджетттен берілетін трансферттер есебінен, мың теңге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бөлінетін кепілдендірілген трансферттер есебінен, мың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"12"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290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 шешіміне 6-қосымша</w:t>
            </w:r>
          </w:p>
        </w:tc>
      </w:tr>
    </w:tbl>
    <w:bookmarkStart w:name="z4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Сарыкөл ауылдық округі бюджетіне аудандық бюджет қаражаты есебінен берілетін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"Жергілікті баспа БАҚ арқылы мемлекеттік және орыс тілдерінде әкім қаулыларын, шешімдерін және өзге де нормативтік құқықтық актілерді ресми жариялау, хабарландыру және ақпараттық материалдарды орналастыру" мемлекеттік саясатты жүргізу қызметіне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ауылдық округі, Абай елді мекеніне аяқ су айдайтын СНП 500/10 маркалы жылжымалы электронасосын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әкімінің аппаратына 1 бірлік әдіскер штатын бөлуге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