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acf99" w14:textId="faacf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2021 жылғы 29 желтоқсандағы №201 "2022-2024 жылдарға арналған Тасарық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2022 жылғы 12 қыркүйектегі № 291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"2022-2024 жылдарға арналған Тасарық ауылдық округінің бюджеті туралы"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Тасарық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72566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1357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312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70849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72878,9 мың теңге, оның ішінде;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-312,9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312,9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312,9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"12"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Тасарық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"12"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 шешіміне 4-қосымша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Тасарық ауылдық округі бюджетіне республикалық бюджет қаражаты есебінен және Қазақстан Республикасы Ұлттық қорынан бөлінетін кепілдендірілген трансферттер есебінен берілетін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бюджетттен берілетін трансферттер есебінен, мың теңге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бөлінетін кепілдендірілген трансферттер есебінен, мың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"12"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291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 шешіміне 6-қосымша</w:t>
            </w:r>
          </w:p>
        </w:tc>
      </w:tr>
    </w:tbl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Тасарық ауылдық округі бюджетіне аудандық бюджет қаражаты есебінен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баспа БАҚ арқылы мемлекеттік және орыс тілдерінде әкім қаулыларын, шешімдерін және өзге де нормативтік құқықтық актілерді ресми жариялау, хабарландыру және ақпараттық материалдарды орналастыру" мемлекеттік саясатты жүргізу қызметіне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елді мекенін көгалдандыру және аяқ сумен қамтамасыз ету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