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c58c" w14:textId="912c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182 "2022-2024 жылдарға арналған Әйтеке би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302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Әйтеке би кентінің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163412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577427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123179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24629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428828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605664,1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- 28237,1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28237,1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28237,1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Әйтеке би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5-қосымша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Әйтеке би кенті бюджетіне облыстық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кентіндегі Қ.Қартақов, И.Байзақов, Ә.Қашаубаев, Бейбітшілік, Қ.Ибрагимов, Біржан сал және Жанқожа батыр көшелерін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Әйтеке би кенті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Т.Айбергенов көшесіндегі №4, №10 көп қабатты тұрғын үйлердің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Желтоқсан көшесіндегі № 62 мекен жайдағы көп қабатты тұрғын үйлердің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бойынша орналасқан ойын алаңдарына ағымдағы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алаңдарды күтіп ұстау,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көшелерінің аяқ су төлеміне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Бағдаршамдарға ағымдағы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тұйығына орташа жол жөндеу (асфальт 0,230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Ә.Тыныбаев орамының автожолына орташа жол жөндеу жұмысы (асфальт қабаты -0,434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су төгетін сүзгі алаңына барар жолды жөндеу (қиыршық тас -1,0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кварталдағы 1 көшеге орташа жол жөндеу (қиыршық тас -0,300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Қ.Сатбаев көшсіне жаяу жүргіншілер жолын орнату (0,760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аппаратына 1 дана ноутбук 519 м.т. 1 дана 3/1 принтер 89 м.т. 1 дана түрлі-түсті принтер 479 м.т.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көшелерінде орналасқан баннерлерді жаңарту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