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2828" w14:textId="6522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185 "2022-2024 жылдарға арналған Алға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305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Алға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64559,2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61931,2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65634,6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1075,4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1075,4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Алга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