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3657" w14:textId="7243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188 "2022-2024 жылдарға арналған Басықара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22 қарашадағы № 308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Басықара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163366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Басықара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76130 мың теңге, оның ішінде: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1604 мың теңге;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125 мың теңге;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287мың теңге;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74114мың теңге;</w:t>
      </w:r>
    </w:p>
    <w:bookmarkEnd w:id="7"/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76291мың теңге, оның ішінде;</w:t>
      </w:r>
    </w:p>
    <w:bookmarkEnd w:id="8"/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-161 мың теңге;</w:t>
      </w:r>
    </w:p>
    <w:bookmarkEnd w:id="15"/>
    <w:bookmarkStart w:name="z1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161 мың теңге;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161 мың теңге.".</w:t>
      </w:r>
    </w:p>
    <w:bookmarkEnd w:id="19"/>
    <w:bookmarkStart w:name="z1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1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Басықара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 4-қосымша</w:t>
            </w:r>
          </w:p>
        </w:tc>
      </w:tr>
    </w:tbl>
    <w:bookmarkStart w:name="z1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Басықара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