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d0cf" w14:textId="e42d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аудандық мәслихатының 2021 жылғы 29 желтоқсандағы № 191 "2022-2024 жылдарға арналған Қарашеңгел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22 қарашадағы № 312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Қазалы аудандық мәслихатының "2022-2024 жылдарға арналған Қарашеңгел ауылдық округінің бюджеті туралы"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№163397 болып тіркелген)мынадай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Қарашеңгел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90131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2237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203мың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87191мың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91484,9мың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-1353,9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1353,9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1353,9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Қарашеңгел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Қарашеңгел ауылдық округі бюджетіне республикалық бюджет қаражаты есебінен және Қазақстан Республикасы Ұлттық қорынан бөлінетін кепілдендірілген трансферттер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бюджетттен берілетін трансферттер есебінен, мың теңге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бөлінетін кепілдендірілген трансферттер есебінен, мың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 шешіміне 6-қосымша</w:t>
            </w:r>
          </w:p>
        </w:tc>
      </w:tr>
    </w:tbl>
    <w:bookmarkStart w:name="z4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 Қарашеңгел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 төлеудің жаңа жүйесі бойынша мемлекеттік қызметшілердің еңбек ақысын ұлғайтуға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Жалаңтөс батыр ауылындағы Қызылой көшесіне түнгі жарықшамдар орнату (1,7 км)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Жалаңтөс ауылдық клубы бойынша 1 бірлік күзетші штатын бөлуге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Жалаңтөс батыр ауылындағы көше жарық шамдарының төлеміне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Жалаңтөс ауылдық клубына жылу маусымына сұйық отын сатып алуға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Жалаңтөс ауылдық клубына бекітілген бюджетте 0,5 штат дыбыс операторы берілуіне байланысты еңбек ақы қорына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